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954DB" w14:textId="77777777" w:rsidR="00B64C22" w:rsidRPr="00433405" w:rsidRDefault="00B64C22">
      <w:pPr>
        <w:jc w:val="right"/>
        <w:rPr>
          <w:bCs/>
          <w:lang w:val="lv-LV"/>
        </w:rPr>
      </w:pPr>
    </w:p>
    <w:p w14:paraId="60C9438D" w14:textId="77777777" w:rsidR="00B64C22" w:rsidRPr="00433405" w:rsidRDefault="00B64C22">
      <w:pPr>
        <w:jc w:val="right"/>
        <w:rPr>
          <w:bCs/>
          <w:lang w:val="lv-LV"/>
        </w:rPr>
      </w:pPr>
    </w:p>
    <w:p w14:paraId="24316AF1" w14:textId="600DFEE6" w:rsidR="00B64C22" w:rsidRPr="00433405" w:rsidRDefault="00433405">
      <w:pPr>
        <w:pStyle w:val="Title"/>
        <w:rPr>
          <w:rFonts w:ascii="Times New Roman" w:hAnsi="Times New Roman"/>
          <w:i/>
        </w:rPr>
      </w:pPr>
      <w:r w:rsidRPr="00433405">
        <w:rPr>
          <w:rFonts w:ascii="Times New Roman" w:hAnsi="Times New Roman"/>
        </w:rPr>
        <w:t xml:space="preserve">LĪGUMS Nr. </w:t>
      </w:r>
      <w:r w:rsidR="0068757C" w:rsidRPr="0068757C">
        <w:rPr>
          <w:rFonts w:ascii="Times New Roman" w:hAnsi="Times New Roman"/>
          <w:bCs/>
          <w:lang w:val="en-US" w:eastAsia="en-US"/>
        </w:rPr>
        <w:t>SKUS 213/21-M</w:t>
      </w:r>
    </w:p>
    <w:p w14:paraId="16E0568D" w14:textId="77777777" w:rsidR="00B64C22" w:rsidRPr="00433405" w:rsidRDefault="00433405">
      <w:pPr>
        <w:jc w:val="center"/>
        <w:rPr>
          <w:b/>
          <w:lang w:val="lv-LV"/>
        </w:rPr>
      </w:pPr>
      <w:r w:rsidRPr="00433405">
        <w:rPr>
          <w:b/>
          <w:lang w:val="lv-LV"/>
        </w:rPr>
        <w:t>par medicīnas preces personāla individuālās aizsardzības nodrošināšanai</w:t>
      </w:r>
    </w:p>
    <w:p w14:paraId="37651F23" w14:textId="77777777" w:rsidR="00B64C22" w:rsidRPr="00433405" w:rsidRDefault="00B64C22">
      <w:pPr>
        <w:jc w:val="center"/>
        <w:rPr>
          <w:b/>
          <w:lang w:val="lv-LV"/>
        </w:rPr>
      </w:pPr>
    </w:p>
    <w:p w14:paraId="3D68593B" w14:textId="77777777" w:rsidR="00B64C22" w:rsidRPr="00433405" w:rsidRDefault="00433405">
      <w:pPr>
        <w:tabs>
          <w:tab w:val="right" w:pos="9637"/>
        </w:tabs>
        <w:spacing w:after="240"/>
        <w:jc w:val="both"/>
        <w:rPr>
          <w:lang w:val="lv-LV"/>
        </w:rPr>
      </w:pPr>
      <w:r w:rsidRPr="00433405">
        <w:rPr>
          <w:bCs/>
          <w:lang w:val="lv-LV"/>
        </w:rPr>
        <w:t>Rīgā</w:t>
      </w:r>
      <w:r w:rsidRPr="00433405">
        <w:rPr>
          <w:lang w:val="lv-LV"/>
        </w:rPr>
        <w:t xml:space="preserve"> </w:t>
      </w:r>
    </w:p>
    <w:p w14:paraId="67340C44" w14:textId="77777777" w:rsidR="00B64C22" w:rsidRPr="00433405" w:rsidRDefault="00433405">
      <w:pPr>
        <w:tabs>
          <w:tab w:val="right" w:pos="9637"/>
        </w:tabs>
        <w:spacing w:after="240"/>
        <w:jc w:val="center"/>
        <w:rPr>
          <w:bCs/>
          <w:lang w:val="lv-LV"/>
        </w:rPr>
      </w:pPr>
      <w:r w:rsidRPr="00433405">
        <w:rPr>
          <w:bCs/>
          <w:lang w:val="lv-LV"/>
        </w:rPr>
        <w:t>DOKUMENTA PARAKSTĪŠANAS DATUMS IR PĒDĒJĀ PIEVIENOTĀ DROŠA ELEKTRONISKĀ PARAKSTA UN TĀ LAIKA ZĪMOGA DATUMS</w:t>
      </w:r>
    </w:p>
    <w:p w14:paraId="52C772C1" w14:textId="3FF7A4D8" w:rsidR="00B64C22" w:rsidRPr="00433405" w:rsidRDefault="00433405">
      <w:pPr>
        <w:spacing w:before="120" w:after="120"/>
        <w:ind w:firstLine="720"/>
        <w:jc w:val="both"/>
        <w:rPr>
          <w:lang w:val="lv-LV"/>
        </w:rPr>
      </w:pPr>
      <w:r w:rsidRPr="00433405">
        <w:rPr>
          <w:lang w:val="lv-LV"/>
        </w:rPr>
        <w:t xml:space="preserve"> </w:t>
      </w:r>
      <w:r w:rsidRPr="00433405">
        <w:rPr>
          <w:b/>
          <w:bCs/>
          <w:lang w:val="lv-LV"/>
        </w:rPr>
        <w:t>VSIA „Paula Stradiņa klīniskā universitātes slimnīca”</w:t>
      </w:r>
      <w:r w:rsidRPr="00433405">
        <w:rPr>
          <w:lang w:val="lv-LV"/>
        </w:rPr>
        <w:t xml:space="preserve">, Pilsoņu ielā 13, Rīgā, LV-1002, reģistrācijas Nr.40003457109, kuru, saskaņā ar statūtiem un 10.12.2020. valdes lēmumu “Par pilnvarojumu (paraksttiesību) piešķiršanu” (10.12.2020. valdes sēdes protokols Nr. 57 p. 8), pārstāv valdes priekšsēdētājs Rinalds Muciņš, valdes locekļi Ilze Kreicberga, Jānis Naglis un Agra Ločmele (turpmāk </w:t>
      </w:r>
      <w:r w:rsidRPr="00433405">
        <w:rPr>
          <w:iCs/>
          <w:lang w:val="lv-LV"/>
        </w:rPr>
        <w:t>– Pircējs)</w:t>
      </w:r>
      <w:r w:rsidRPr="00433405">
        <w:rPr>
          <w:lang w:val="lv-LV"/>
        </w:rPr>
        <w:t>,</w:t>
      </w:r>
      <w:r w:rsidRPr="00433405">
        <w:rPr>
          <w:iCs/>
          <w:lang w:val="lv-LV"/>
        </w:rPr>
        <w:t xml:space="preserve"> no vienas puses </w:t>
      </w:r>
      <w:r w:rsidRPr="00433405">
        <w:rPr>
          <w:lang w:val="lv-LV"/>
        </w:rPr>
        <w:t>un</w:t>
      </w:r>
    </w:p>
    <w:p w14:paraId="488A3F16" w14:textId="77777777" w:rsidR="00B64C22" w:rsidRPr="00433405" w:rsidRDefault="00433405">
      <w:pPr>
        <w:spacing w:before="120" w:after="120"/>
        <w:ind w:firstLine="720"/>
        <w:jc w:val="both"/>
        <w:rPr>
          <w:iCs/>
          <w:szCs w:val="22"/>
          <w:lang w:val="lv-LV"/>
        </w:rPr>
      </w:pPr>
      <w:r w:rsidRPr="00433405">
        <w:rPr>
          <w:b/>
          <w:color w:val="363636"/>
          <w:lang w:val="lv-LV"/>
        </w:rPr>
        <w:t xml:space="preserve">SIA „MedBalt” </w:t>
      </w:r>
      <w:r w:rsidRPr="00433405">
        <w:rPr>
          <w:lang w:val="lv-LV"/>
        </w:rPr>
        <w:t>reģistrācijas Nr. 40103676146, juridiskā adrese Krasta iela 86 - 7, Rīga, LV-1019, kuru saskaņā ar pilnvaru Nr. P-33/2020 pārstāv direktore Alise Amoliņa</w:t>
      </w:r>
      <w:r w:rsidRPr="00433405">
        <w:rPr>
          <w:szCs w:val="22"/>
          <w:lang w:val="lv-LV"/>
        </w:rPr>
        <w:t xml:space="preserve"> (turpmāk – </w:t>
      </w:r>
      <w:r w:rsidRPr="00433405">
        <w:rPr>
          <w:iCs/>
          <w:szCs w:val="22"/>
          <w:lang w:val="lv-LV"/>
        </w:rPr>
        <w:t>Piegādātājs),</w:t>
      </w:r>
    </w:p>
    <w:p w14:paraId="7AA31B2F" w14:textId="77777777" w:rsidR="00B64C22" w:rsidRPr="00433405" w:rsidRDefault="00433405">
      <w:pPr>
        <w:spacing w:before="120" w:after="120"/>
        <w:ind w:firstLine="720"/>
        <w:jc w:val="both"/>
        <w:rPr>
          <w:szCs w:val="22"/>
          <w:lang w:val="lv-LV"/>
        </w:rPr>
      </w:pPr>
      <w:r w:rsidRPr="00433405">
        <w:rPr>
          <w:szCs w:val="22"/>
          <w:lang w:val="lv-LV"/>
        </w:rPr>
        <w:t xml:space="preserve">abi kopā turpmāk saukti – </w:t>
      </w:r>
      <w:r w:rsidRPr="00433405">
        <w:rPr>
          <w:bCs/>
          <w:iCs/>
          <w:szCs w:val="22"/>
          <w:lang w:val="lv-LV"/>
        </w:rPr>
        <w:t>Puses</w:t>
      </w:r>
      <w:r w:rsidRPr="00433405">
        <w:rPr>
          <w:szCs w:val="22"/>
          <w:lang w:val="lv-LV"/>
        </w:rPr>
        <w:t xml:space="preserve">, katrs atsevišķi </w:t>
      </w:r>
      <w:r w:rsidRPr="00433405">
        <w:rPr>
          <w:bCs/>
          <w:iCs/>
          <w:szCs w:val="22"/>
          <w:lang w:val="lv-LV"/>
        </w:rPr>
        <w:t>– Puse</w:t>
      </w:r>
      <w:r w:rsidRPr="00433405">
        <w:rPr>
          <w:szCs w:val="22"/>
          <w:lang w:val="lv-LV"/>
        </w:rPr>
        <w:t>,</w:t>
      </w:r>
    </w:p>
    <w:p w14:paraId="5E56E55D" w14:textId="77777777" w:rsidR="00B64C22" w:rsidRPr="00433405" w:rsidRDefault="00433405">
      <w:pPr>
        <w:pStyle w:val="BodyTextIndent"/>
        <w:spacing w:before="120" w:after="120"/>
      </w:pPr>
      <w:r w:rsidRPr="00433405">
        <w:t>pamatojoties uz atklātā konkursa „Medicīnas preces personāla individuālās aizsardzības nodrošināšanai”, id. Nr. RAKUS 2020/78 (turpmāk – Konkurss) rezultātiem un Vispārīgo vienošanos par medicīnas preces personāla individuālās aizsardzības nodrošināšanai, noslēdz šādu piegādes līgumu (turpmāk – Līgums):</w:t>
      </w:r>
    </w:p>
    <w:p w14:paraId="46AA1466" w14:textId="77777777" w:rsidR="00B64C22" w:rsidRPr="00433405" w:rsidRDefault="00433405">
      <w:pPr>
        <w:numPr>
          <w:ilvl w:val="0"/>
          <w:numId w:val="1"/>
        </w:numPr>
        <w:spacing w:before="240" w:after="120"/>
        <w:ind w:left="425" w:hanging="425"/>
        <w:jc w:val="center"/>
        <w:rPr>
          <w:b/>
          <w:szCs w:val="22"/>
          <w:lang w:val="lv-LV"/>
        </w:rPr>
      </w:pPr>
      <w:r w:rsidRPr="00433405">
        <w:rPr>
          <w:b/>
          <w:szCs w:val="22"/>
          <w:lang w:val="lv-LV"/>
        </w:rPr>
        <w:t>LĪGUMA PRIEKŠMETS</w:t>
      </w:r>
    </w:p>
    <w:p w14:paraId="05DD7150" w14:textId="77777777" w:rsidR="00B64C22" w:rsidRPr="00433405" w:rsidRDefault="00433405">
      <w:pPr>
        <w:numPr>
          <w:ilvl w:val="1"/>
          <w:numId w:val="1"/>
        </w:numPr>
        <w:spacing w:before="120" w:after="120"/>
        <w:ind w:left="426" w:hanging="426"/>
        <w:jc w:val="both"/>
        <w:rPr>
          <w:szCs w:val="22"/>
          <w:lang w:val="lv-LV"/>
        </w:rPr>
      </w:pPr>
      <w:r w:rsidRPr="00433405">
        <w:rPr>
          <w:szCs w:val="22"/>
          <w:lang w:val="lv-LV"/>
        </w:rPr>
        <w:t xml:space="preserve">Līguma priekšmets ir </w:t>
      </w:r>
      <w:r w:rsidRPr="00433405">
        <w:rPr>
          <w:lang w:val="lv-LV"/>
        </w:rPr>
        <w:t>medicīnas preču personāla individuālās aizsardzības nodrošināšanai</w:t>
      </w:r>
      <w:r w:rsidRPr="00433405">
        <w:rPr>
          <w:szCs w:val="22"/>
          <w:lang w:val="lv-LV"/>
        </w:rPr>
        <w:t xml:space="preserve"> </w:t>
      </w:r>
      <w:r w:rsidRPr="00433405">
        <w:rPr>
          <w:lang w:val="lv-LV"/>
        </w:rPr>
        <w:t xml:space="preserve">(turpmāk – Preces vai Prece) </w:t>
      </w:r>
      <w:r w:rsidRPr="00433405">
        <w:rPr>
          <w:szCs w:val="22"/>
          <w:lang w:val="lv-LV"/>
        </w:rPr>
        <w:t xml:space="preserve">piegāde </w:t>
      </w:r>
      <w:r w:rsidRPr="00433405">
        <w:rPr>
          <w:lang w:val="lv-LV"/>
        </w:rPr>
        <w:t>Pircēja struktūrvienībām.</w:t>
      </w:r>
    </w:p>
    <w:p w14:paraId="1B50BEE4" w14:textId="77777777" w:rsidR="00B64C22" w:rsidRPr="00433405" w:rsidRDefault="00433405">
      <w:pPr>
        <w:numPr>
          <w:ilvl w:val="1"/>
          <w:numId w:val="1"/>
        </w:numPr>
        <w:spacing w:before="120" w:after="120"/>
        <w:ind w:left="426" w:hanging="426"/>
        <w:jc w:val="both"/>
        <w:rPr>
          <w:szCs w:val="22"/>
          <w:lang w:val="lv-LV"/>
        </w:rPr>
      </w:pPr>
      <w:r w:rsidRPr="00433405">
        <w:rPr>
          <w:szCs w:val="22"/>
          <w:lang w:val="lv-LV"/>
        </w:rPr>
        <w:t>Piegādātājs apņemas piegādāt Pircējam, bet Pircējs apņemas pieņemt un apmaksāt Piegādātāja pienācīgi piegādātās Preces, kuras noteiktas Līguma Pielikumā Nr.1.</w:t>
      </w:r>
    </w:p>
    <w:p w14:paraId="03B7E67B" w14:textId="77777777" w:rsidR="00B64C22" w:rsidRPr="00433405" w:rsidRDefault="00433405">
      <w:pPr>
        <w:numPr>
          <w:ilvl w:val="1"/>
          <w:numId w:val="1"/>
        </w:numPr>
        <w:spacing w:before="120" w:after="120"/>
        <w:ind w:left="426" w:hanging="426"/>
        <w:jc w:val="both"/>
        <w:rPr>
          <w:szCs w:val="22"/>
          <w:lang w:val="lv-LV"/>
        </w:rPr>
      </w:pPr>
      <w:r w:rsidRPr="00433405">
        <w:rPr>
          <w:szCs w:val="22"/>
          <w:lang w:val="lv-LV"/>
        </w:rPr>
        <w:t>Līguma Pielikumā Nr.1 norādīts prognozējamais Preču daudzums visam līguma darbības laikam.</w:t>
      </w:r>
    </w:p>
    <w:p w14:paraId="4111B242" w14:textId="77777777" w:rsidR="00B64C22" w:rsidRPr="00433405" w:rsidRDefault="00433405">
      <w:pPr>
        <w:numPr>
          <w:ilvl w:val="1"/>
          <w:numId w:val="1"/>
        </w:numPr>
        <w:spacing w:before="120" w:after="120"/>
        <w:ind w:left="426" w:hanging="426"/>
        <w:jc w:val="both"/>
        <w:rPr>
          <w:szCs w:val="22"/>
          <w:lang w:val="lv-LV"/>
        </w:rPr>
      </w:pPr>
      <w:r w:rsidRPr="00433405">
        <w:rPr>
          <w:szCs w:val="22"/>
          <w:lang w:val="lv-LV"/>
        </w:rPr>
        <w:t>Piegādātājam nav pretenziju, ka Pircējs iepērk tādu Preču daudzumu, kāds nepieciešams Pircēja darbības nodrošināšanai.</w:t>
      </w:r>
    </w:p>
    <w:p w14:paraId="5EF062F2" w14:textId="77777777" w:rsidR="00B64C22" w:rsidRPr="00433405" w:rsidRDefault="00433405">
      <w:pPr>
        <w:numPr>
          <w:ilvl w:val="0"/>
          <w:numId w:val="2"/>
        </w:numPr>
        <w:tabs>
          <w:tab w:val="left" w:pos="513"/>
        </w:tabs>
        <w:spacing w:before="240" w:after="120"/>
        <w:ind w:left="425" w:hanging="425"/>
        <w:jc w:val="center"/>
        <w:rPr>
          <w:b/>
          <w:szCs w:val="22"/>
          <w:lang w:val="lv-LV"/>
        </w:rPr>
      </w:pPr>
      <w:r w:rsidRPr="00433405">
        <w:rPr>
          <w:b/>
          <w:szCs w:val="22"/>
          <w:lang w:val="lv-LV"/>
        </w:rPr>
        <w:t>PRECES CENA UN LĪGUMA SUMMA</w:t>
      </w:r>
    </w:p>
    <w:p w14:paraId="4710B701" w14:textId="77777777" w:rsidR="00B64C22" w:rsidRPr="00433405" w:rsidRDefault="00433405">
      <w:pPr>
        <w:numPr>
          <w:ilvl w:val="1"/>
          <w:numId w:val="3"/>
        </w:numPr>
        <w:spacing w:before="120" w:after="120"/>
        <w:ind w:left="426" w:hanging="426"/>
        <w:jc w:val="both"/>
        <w:rPr>
          <w:szCs w:val="22"/>
          <w:lang w:val="lv-LV"/>
        </w:rPr>
      </w:pPr>
      <w:r w:rsidRPr="00433405">
        <w:rPr>
          <w:szCs w:val="22"/>
          <w:lang w:val="lv-LV"/>
        </w:rPr>
        <w:t xml:space="preserve">Preces cena tiek noteikta </w:t>
      </w:r>
      <w:r w:rsidRPr="00433405">
        <w:rPr>
          <w:i/>
          <w:szCs w:val="22"/>
          <w:lang w:val="lv-LV"/>
        </w:rPr>
        <w:t>euro</w:t>
      </w:r>
      <w:r w:rsidRPr="00433405">
        <w:rPr>
          <w:szCs w:val="22"/>
          <w:lang w:val="lv-LV"/>
        </w:rPr>
        <w:t>, atbilstoši Piegādātāja iesniegtajam piedāvājumam Konkursā un ir norādīta Līguma Pielikumā Nr. 1.</w:t>
      </w:r>
    </w:p>
    <w:p w14:paraId="67497A14" w14:textId="77777777" w:rsidR="00B64C22" w:rsidRPr="00433405" w:rsidRDefault="00433405">
      <w:pPr>
        <w:numPr>
          <w:ilvl w:val="1"/>
          <w:numId w:val="3"/>
        </w:numPr>
        <w:spacing w:before="120" w:after="120"/>
        <w:ind w:left="426" w:hanging="426"/>
        <w:jc w:val="both"/>
        <w:rPr>
          <w:szCs w:val="22"/>
          <w:lang w:val="lv-LV"/>
        </w:rPr>
      </w:pPr>
      <w:r w:rsidRPr="00433405">
        <w:rPr>
          <w:szCs w:val="22"/>
          <w:lang w:val="lv-LV"/>
        </w:rPr>
        <w:t>Preces cenā ir iekļauti visi nodokļi un izdevumi, kas rodas Piegādātājam sakarā ar Preces ievešanu Latvijas Republikā un tās piegādi Pircējam saskaņā ar šo Līgumu.</w:t>
      </w:r>
    </w:p>
    <w:p w14:paraId="08DD2D82" w14:textId="77777777" w:rsidR="00B64C22" w:rsidRPr="00433405" w:rsidRDefault="00433405">
      <w:pPr>
        <w:numPr>
          <w:ilvl w:val="1"/>
          <w:numId w:val="3"/>
        </w:numPr>
        <w:spacing w:before="120" w:after="120"/>
        <w:ind w:left="426" w:hanging="426"/>
        <w:jc w:val="both"/>
        <w:rPr>
          <w:szCs w:val="22"/>
          <w:lang w:val="lv-LV"/>
        </w:rPr>
      </w:pPr>
      <w:r w:rsidRPr="00433405">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14:paraId="28277858" w14:textId="77777777" w:rsidR="00B64C22" w:rsidRPr="00433405" w:rsidRDefault="00433405">
      <w:pPr>
        <w:numPr>
          <w:ilvl w:val="1"/>
          <w:numId w:val="3"/>
        </w:numPr>
        <w:spacing w:before="120" w:after="120"/>
        <w:ind w:left="426" w:hanging="426"/>
        <w:jc w:val="both"/>
        <w:rPr>
          <w:szCs w:val="22"/>
          <w:lang w:val="lv-LV"/>
        </w:rPr>
      </w:pPr>
      <w:r w:rsidRPr="00433405">
        <w:rPr>
          <w:lang w:val="lv-LV"/>
        </w:rPr>
        <w:t xml:space="preserve">Līguma summa ir līdz </w:t>
      </w:r>
      <w:r w:rsidRPr="00433405">
        <w:rPr>
          <w:b/>
          <w:bCs/>
          <w:lang w:val="lv-LV"/>
        </w:rPr>
        <w:t xml:space="preserve">16 700,00 </w:t>
      </w:r>
      <w:r w:rsidRPr="00433405">
        <w:rPr>
          <w:b/>
          <w:i/>
          <w:lang w:val="lv-LV"/>
        </w:rPr>
        <w:t>euro</w:t>
      </w:r>
      <w:r w:rsidRPr="00433405">
        <w:rPr>
          <w:b/>
          <w:lang w:val="lv-LV"/>
        </w:rPr>
        <w:t xml:space="preserve"> </w:t>
      </w:r>
      <w:r w:rsidRPr="00433405">
        <w:rPr>
          <w:lang w:val="lv-LV"/>
        </w:rPr>
        <w:t xml:space="preserve">(sešpadsmit tūkstoši septiņi simti euro un 0 centu) bez pievienotās vērtības nodokļa (turpmāk – PVN). </w:t>
      </w:r>
      <w:r w:rsidRPr="00433405">
        <w:rPr>
          <w:color w:val="000000"/>
          <w:lang w:val="lv-LV" w:eastAsia="lv-LV"/>
        </w:rPr>
        <w:t xml:space="preserve">PVN Puses piemēro Latvijas Republikas normatīvajos aktos noteiktajā apmērā. </w:t>
      </w:r>
    </w:p>
    <w:p w14:paraId="0D409094" w14:textId="77777777" w:rsidR="00B64C22" w:rsidRPr="00433405" w:rsidRDefault="00433405">
      <w:pPr>
        <w:numPr>
          <w:ilvl w:val="1"/>
          <w:numId w:val="3"/>
        </w:numPr>
        <w:spacing w:before="120" w:after="120"/>
        <w:ind w:left="426" w:hanging="426"/>
        <w:jc w:val="both"/>
        <w:rPr>
          <w:szCs w:val="22"/>
          <w:lang w:val="lv-LV"/>
        </w:rPr>
      </w:pPr>
      <w:r w:rsidRPr="00433405">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sidRPr="00433405">
        <w:rPr>
          <w:color w:val="000000"/>
          <w:lang w:val="lv-LV" w:eastAsia="lv-LV"/>
        </w:rPr>
        <w:t>, no kura stājas spēkā.</w:t>
      </w:r>
    </w:p>
    <w:p w14:paraId="00F7319F" w14:textId="18265DB9" w:rsidR="00B64C22" w:rsidRPr="00433405" w:rsidRDefault="00433405">
      <w:pPr>
        <w:numPr>
          <w:ilvl w:val="1"/>
          <w:numId w:val="3"/>
        </w:numPr>
        <w:spacing w:before="120" w:after="120"/>
        <w:ind w:left="426" w:hanging="426"/>
        <w:jc w:val="both"/>
        <w:rPr>
          <w:szCs w:val="22"/>
          <w:lang w:val="lv-LV"/>
        </w:rPr>
      </w:pPr>
      <w:r w:rsidRPr="00433405">
        <w:rPr>
          <w:szCs w:val="22"/>
          <w:lang w:val="lv-LV"/>
        </w:rPr>
        <w:lastRenderedPageBreak/>
        <w:t xml:space="preserve">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sidRPr="00433405">
        <w:rPr>
          <w:rFonts w:eastAsia="Calibri"/>
          <w:lang w:val="lv-LV"/>
        </w:rPr>
        <w:t xml:space="preserve">kopsummu </w:t>
      </w:r>
      <w:r w:rsidRPr="00433405">
        <w:rPr>
          <w:rFonts w:eastAsia="Calibri"/>
          <w:b/>
          <w:lang w:val="lv-LV"/>
        </w:rPr>
        <w:t>38 076,00</w:t>
      </w:r>
      <w:r w:rsidRPr="00433405">
        <w:rPr>
          <w:b/>
          <w:i/>
          <w:lang w:val="lv-LV"/>
        </w:rPr>
        <w:t xml:space="preserve"> euro</w:t>
      </w:r>
      <w:r w:rsidRPr="00433405">
        <w:rPr>
          <w:rFonts w:eastAsia="Calibri"/>
          <w:lang w:val="lv-LV"/>
        </w:rPr>
        <w:t xml:space="preserve"> (</w:t>
      </w:r>
      <w:r w:rsidRPr="00433405">
        <w:rPr>
          <w:lang w:val="lv-LV"/>
        </w:rPr>
        <w:t>trīsdesmit astoņi tūkstoši septiņdesmit seši euro un 0 centu</w:t>
      </w:r>
      <w:r w:rsidRPr="00433405">
        <w:rPr>
          <w:rFonts w:eastAsia="Calibri"/>
          <w:lang w:val="lv-LV"/>
        </w:rPr>
        <w:t xml:space="preserve">) bez PVN.  </w:t>
      </w:r>
    </w:p>
    <w:p w14:paraId="2637488D" w14:textId="77777777" w:rsidR="00B64C22" w:rsidRPr="00433405" w:rsidRDefault="00433405">
      <w:pPr>
        <w:numPr>
          <w:ilvl w:val="0"/>
          <w:numId w:val="2"/>
        </w:numPr>
        <w:spacing w:before="240" w:after="120"/>
        <w:ind w:left="425" w:hanging="425"/>
        <w:jc w:val="center"/>
        <w:rPr>
          <w:b/>
          <w:szCs w:val="22"/>
          <w:lang w:val="lv-LV"/>
        </w:rPr>
      </w:pPr>
      <w:r w:rsidRPr="00433405">
        <w:rPr>
          <w:b/>
          <w:szCs w:val="22"/>
          <w:lang w:val="lv-LV"/>
        </w:rPr>
        <w:t>LĪGUMA DARBĪBAS TERMIŅŠ</w:t>
      </w:r>
    </w:p>
    <w:p w14:paraId="31E70E02" w14:textId="77777777" w:rsidR="00B64C22" w:rsidRPr="00433405" w:rsidRDefault="00433405">
      <w:pPr>
        <w:numPr>
          <w:ilvl w:val="1"/>
          <w:numId w:val="4"/>
        </w:numPr>
        <w:spacing w:before="120" w:after="120"/>
        <w:ind w:left="426" w:hanging="426"/>
        <w:jc w:val="both"/>
        <w:rPr>
          <w:szCs w:val="22"/>
          <w:lang w:val="lv-LV"/>
        </w:rPr>
      </w:pPr>
      <w:r w:rsidRPr="00433405">
        <w:rPr>
          <w:szCs w:val="22"/>
          <w:lang w:val="lv-LV"/>
        </w:rPr>
        <w:t>Līgums stājas spēkā ar tā abpusējas parakstīšanas brīdi un ir spēkā 6 (sešus) kalendāros mēnešus.</w:t>
      </w:r>
    </w:p>
    <w:p w14:paraId="08113E55" w14:textId="77777777" w:rsidR="00B64C22" w:rsidRPr="00433405" w:rsidRDefault="00433405">
      <w:pPr>
        <w:numPr>
          <w:ilvl w:val="1"/>
          <w:numId w:val="4"/>
        </w:numPr>
        <w:spacing w:before="120" w:after="120"/>
        <w:ind w:left="426" w:hanging="426"/>
        <w:jc w:val="both"/>
        <w:rPr>
          <w:szCs w:val="22"/>
          <w:lang w:val="lv-LV"/>
        </w:rPr>
      </w:pPr>
      <w:r w:rsidRPr="00433405">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14:paraId="1890E550" w14:textId="77777777" w:rsidR="00B64C22" w:rsidRPr="00433405" w:rsidRDefault="00433405">
      <w:pPr>
        <w:numPr>
          <w:ilvl w:val="0"/>
          <w:numId w:val="2"/>
        </w:numPr>
        <w:spacing w:before="240" w:after="120"/>
        <w:ind w:left="425" w:hanging="425"/>
        <w:jc w:val="center"/>
        <w:rPr>
          <w:b/>
          <w:szCs w:val="22"/>
          <w:lang w:val="lv-LV"/>
        </w:rPr>
      </w:pPr>
      <w:r w:rsidRPr="00433405">
        <w:rPr>
          <w:b/>
          <w:szCs w:val="22"/>
          <w:lang w:val="lv-LV"/>
        </w:rPr>
        <w:t>PRECES PIEGĀDES NOTEIKUMI UN PASŪTĪŠANAS KĀRTĪBA</w:t>
      </w:r>
    </w:p>
    <w:p w14:paraId="09B9E028" w14:textId="77777777" w:rsidR="00B64C22" w:rsidRPr="00433405" w:rsidRDefault="00433405">
      <w:pPr>
        <w:numPr>
          <w:ilvl w:val="1"/>
          <w:numId w:val="2"/>
        </w:numPr>
        <w:spacing w:before="120" w:after="120"/>
        <w:ind w:left="480" w:hanging="426"/>
        <w:jc w:val="both"/>
        <w:rPr>
          <w:szCs w:val="22"/>
          <w:lang w:val="lv-LV"/>
        </w:rPr>
      </w:pPr>
      <w:r w:rsidRPr="00433405">
        <w:rPr>
          <w:szCs w:val="22"/>
          <w:lang w:val="lv-LV"/>
        </w:rPr>
        <w:t>Piegādes noteikumi – DDP (INCOTERM 2020).</w:t>
      </w:r>
    </w:p>
    <w:p w14:paraId="3AD90F33" w14:textId="77777777" w:rsidR="00B64C22" w:rsidRPr="00433405" w:rsidRDefault="00433405">
      <w:pPr>
        <w:numPr>
          <w:ilvl w:val="1"/>
          <w:numId w:val="2"/>
        </w:numPr>
        <w:spacing w:before="120" w:after="120"/>
        <w:ind w:left="480" w:hanging="426"/>
        <w:jc w:val="both"/>
        <w:rPr>
          <w:szCs w:val="22"/>
          <w:lang w:val="lv-LV"/>
        </w:rPr>
      </w:pPr>
      <w:r w:rsidRPr="00433405">
        <w:rPr>
          <w:szCs w:val="22"/>
          <w:lang w:val="lv-LV"/>
        </w:rPr>
        <w:t>Preces piegādes vieta:</w:t>
      </w:r>
      <w:r w:rsidRPr="00433405">
        <w:rPr>
          <w:lang w:val="lv-LV"/>
        </w:rPr>
        <w:t>VSIA “Paula Stradiņa klīniskā universitātes slimnīca” Pilsoņu iela 13, Rīga, LV – 1002.</w:t>
      </w:r>
    </w:p>
    <w:p w14:paraId="3428DD40" w14:textId="77777777" w:rsidR="00B64C22" w:rsidRPr="00433405" w:rsidRDefault="00433405">
      <w:pPr>
        <w:numPr>
          <w:ilvl w:val="1"/>
          <w:numId w:val="5"/>
        </w:numPr>
        <w:spacing w:before="120" w:after="120"/>
        <w:ind w:left="480" w:hanging="480"/>
        <w:jc w:val="both"/>
        <w:rPr>
          <w:lang w:val="lv-LV"/>
        </w:rPr>
      </w:pPr>
      <w:r w:rsidRPr="00433405">
        <w:rPr>
          <w:lang w:val="lv-LV"/>
        </w:rPr>
        <w:t>Preces pasūtīšanu veic elektroniski, pieprasījumu nosūtot uz Līguma 4.4.2.punktā norādītās kontaktpersonas e-pastu.</w:t>
      </w:r>
    </w:p>
    <w:p w14:paraId="1EBCA796" w14:textId="77777777" w:rsidR="00B64C22" w:rsidRPr="00433405" w:rsidRDefault="00433405">
      <w:pPr>
        <w:numPr>
          <w:ilvl w:val="1"/>
          <w:numId w:val="5"/>
        </w:numPr>
        <w:spacing w:before="120" w:after="120"/>
        <w:ind w:left="480" w:hanging="480"/>
        <w:jc w:val="both"/>
        <w:rPr>
          <w:lang w:val="lv-LV"/>
        </w:rPr>
      </w:pPr>
      <w:r w:rsidRPr="00433405">
        <w:rPr>
          <w:lang w:val="lv-LV"/>
        </w:rPr>
        <w:t>Kontaktpersonas Līguma darbības laikā:</w:t>
      </w:r>
    </w:p>
    <w:p w14:paraId="4675D5F9" w14:textId="77777777" w:rsidR="00B64C22" w:rsidRPr="00433405" w:rsidRDefault="00433405">
      <w:pPr>
        <w:numPr>
          <w:ilvl w:val="2"/>
          <w:numId w:val="5"/>
        </w:numPr>
        <w:spacing w:before="120" w:after="120"/>
        <w:ind w:left="709" w:hanging="709"/>
        <w:jc w:val="both"/>
        <w:rPr>
          <w:lang w:val="lv-LV"/>
        </w:rPr>
      </w:pPr>
      <w:r w:rsidRPr="00433405">
        <w:rPr>
          <w:lang w:val="lv-LV"/>
        </w:rPr>
        <w:t xml:space="preserve">No Pircēja puses: Aptiekas vadītājs </w:t>
      </w:r>
      <w:r w:rsidRPr="00433405">
        <w:rPr>
          <w:lang w:val="lv-LV" w:eastAsia="lv-LV"/>
        </w:rPr>
        <w:t xml:space="preserve">Andrejs Kanapuhins, tālrunis 67069295, e-pasts: </w:t>
      </w:r>
      <w:hyperlink r:id="rId9" w:history="1">
        <w:r w:rsidRPr="00433405">
          <w:rPr>
            <w:rStyle w:val="Hyperlink"/>
            <w:lang w:val="lv-LV" w:eastAsia="lv-LV"/>
          </w:rPr>
          <w:t>andrejs.kanapuhins@stradini.lv</w:t>
        </w:r>
      </w:hyperlink>
      <w:r w:rsidRPr="00433405">
        <w:rPr>
          <w:lang w:val="lv-LV"/>
        </w:rPr>
        <w:t xml:space="preserve"> ;</w:t>
      </w:r>
    </w:p>
    <w:p w14:paraId="319E78F1" w14:textId="77777777" w:rsidR="00B64C22" w:rsidRPr="00433405" w:rsidRDefault="00433405">
      <w:pPr>
        <w:numPr>
          <w:ilvl w:val="2"/>
          <w:numId w:val="5"/>
        </w:numPr>
        <w:spacing w:before="120" w:after="120"/>
        <w:ind w:left="709" w:hanging="709"/>
        <w:jc w:val="both"/>
        <w:rPr>
          <w:lang w:val="lv-LV"/>
        </w:rPr>
      </w:pPr>
      <w:r w:rsidRPr="00433405">
        <w:rPr>
          <w:lang w:val="lv-LV"/>
        </w:rPr>
        <w:t xml:space="preserve">No Piegādātāja puses: direktore Alise Amoliņa tālr. 26621175, fakss </w:t>
      </w:r>
      <w:r w:rsidRPr="00433405">
        <w:rPr>
          <w:color w:val="1A1A1A"/>
          <w:lang w:val="lv-LV"/>
        </w:rPr>
        <w:t>67133698</w:t>
      </w:r>
      <w:r w:rsidRPr="00433405">
        <w:rPr>
          <w:lang w:val="lv-LV"/>
        </w:rPr>
        <w:t xml:space="preserve">, e- pasts alise@medbalt.com. </w:t>
      </w:r>
    </w:p>
    <w:p w14:paraId="279273F8" w14:textId="77777777" w:rsidR="00B64C22" w:rsidRPr="00433405" w:rsidRDefault="00433405">
      <w:pPr>
        <w:numPr>
          <w:ilvl w:val="0"/>
          <w:numId w:val="2"/>
        </w:numPr>
        <w:spacing w:before="240" w:after="120"/>
        <w:ind w:left="357" w:hanging="357"/>
        <w:jc w:val="center"/>
        <w:rPr>
          <w:b/>
          <w:szCs w:val="22"/>
          <w:lang w:val="lv-LV"/>
        </w:rPr>
      </w:pPr>
      <w:r w:rsidRPr="00433405">
        <w:rPr>
          <w:b/>
          <w:szCs w:val="22"/>
          <w:lang w:val="lv-LV"/>
        </w:rPr>
        <w:t>PRECES KVALITĀTE</w:t>
      </w:r>
    </w:p>
    <w:p w14:paraId="3877B056"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t xml:space="preserve">Piegādātājs apņemas piegādāt Preci pienācīgā kvalitātē un atbilstošā iepakojumā. </w:t>
      </w:r>
    </w:p>
    <w:p w14:paraId="62B49268"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14:paraId="44617E57"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t>Nekvalitatīvu, bojātu un pasūtījumam neatbilstošu Preci Piegādātājs apmaina pret atbilstošu Preci divu darba dienu laikā pēc paziņojuma saņemšanas no Pircēja. Izdevumus, kas saistīti ar Preču apmaiņu, sedz Piegādātājs.</w:t>
      </w:r>
    </w:p>
    <w:p w14:paraId="6B38B249"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t>Precēm jābūt marķētām, ar instrukciju latviešu valodā atbilstoši spēkā esošiem normatīvajiem aktiem.</w:t>
      </w:r>
    </w:p>
    <w:p w14:paraId="791C7CD3" w14:textId="77777777" w:rsidR="00B64C22" w:rsidRPr="00433405" w:rsidRDefault="00B64C22">
      <w:pPr>
        <w:pStyle w:val="ListParagraph"/>
        <w:spacing w:before="120" w:after="120"/>
        <w:ind w:left="567"/>
        <w:contextualSpacing w:val="0"/>
        <w:jc w:val="both"/>
        <w:rPr>
          <w:lang w:val="lv-LV"/>
        </w:rPr>
      </w:pPr>
    </w:p>
    <w:p w14:paraId="54ED907B" w14:textId="77777777" w:rsidR="00B64C22" w:rsidRPr="00433405" w:rsidRDefault="00B64C22">
      <w:pPr>
        <w:pStyle w:val="ListParagraph"/>
        <w:spacing w:before="120" w:after="120"/>
        <w:ind w:left="567"/>
        <w:contextualSpacing w:val="0"/>
        <w:jc w:val="both"/>
        <w:rPr>
          <w:lang w:val="lv-LV"/>
        </w:rPr>
      </w:pPr>
    </w:p>
    <w:p w14:paraId="38CC92D4" w14:textId="77777777" w:rsidR="00B64C22" w:rsidRPr="00433405" w:rsidRDefault="00433405">
      <w:pPr>
        <w:numPr>
          <w:ilvl w:val="0"/>
          <w:numId w:val="2"/>
        </w:numPr>
        <w:spacing w:before="240" w:after="120"/>
        <w:ind w:left="357" w:hanging="357"/>
        <w:jc w:val="center"/>
        <w:rPr>
          <w:b/>
          <w:szCs w:val="22"/>
          <w:lang w:val="lv-LV"/>
        </w:rPr>
      </w:pPr>
      <w:r w:rsidRPr="00433405">
        <w:rPr>
          <w:b/>
          <w:szCs w:val="22"/>
          <w:lang w:val="lv-LV"/>
        </w:rPr>
        <w:t>PRECES PIEGĀDES UN SAŅEMŠANAS KĀRTĪBA</w:t>
      </w:r>
    </w:p>
    <w:p w14:paraId="1B29A82F"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14:paraId="2825CC65"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lastRenderedPageBreak/>
        <w:t xml:space="preserve">Piegādātājs izpilda pasūtījumus, piegādājot visas pasūtījumos norādītās Preces vienas darba dienas laikā no pasūtījuma izdarīšanas dienas, ja vien Puses konkrētajā pasūtījumā nav vienojušās citādi. </w:t>
      </w:r>
    </w:p>
    <w:p w14:paraId="4D1F16CE"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t>Preces piegādi, izkraušanu un novietošanu Pircēja telpās, kuras norādītas šī Līguma 4.2.punktā, nodrošina Piegādātājs, izmantojot savu transportu un darbaspēku. Piegādātājs</w:t>
      </w:r>
      <w:r w:rsidRPr="00433405">
        <w:rPr>
          <w:b/>
          <w:lang w:val="lv-LV"/>
        </w:rPr>
        <w:t xml:space="preserve"> </w:t>
      </w:r>
      <w:r w:rsidRPr="00433405">
        <w:rPr>
          <w:lang w:val="lv-LV"/>
        </w:rPr>
        <w:t>ir atbildīgs par Preču 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14:paraId="3CBACE0E" w14:textId="77777777" w:rsidR="00B64C22" w:rsidRPr="00433405" w:rsidRDefault="00433405">
      <w:pPr>
        <w:pStyle w:val="ListParagraph"/>
        <w:numPr>
          <w:ilvl w:val="1"/>
          <w:numId w:val="2"/>
        </w:numPr>
        <w:spacing w:before="120" w:after="120"/>
        <w:ind w:left="567" w:hanging="567"/>
        <w:contextualSpacing w:val="0"/>
        <w:jc w:val="both"/>
        <w:rPr>
          <w:b/>
          <w:bCs/>
          <w:lang w:val="lv-LV"/>
        </w:rPr>
      </w:pPr>
      <w:r w:rsidRPr="00433405">
        <w:rPr>
          <w:lang w:val="lv-LV"/>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0" w:history="1">
        <w:r w:rsidRPr="00433405">
          <w:rPr>
            <w:color w:val="0000FF"/>
            <w:u w:val="single"/>
            <w:lang w:val="lv-LV"/>
          </w:rPr>
          <w:t>rekini@stradini.lv</w:t>
        </w:r>
      </w:hyperlink>
      <w:r w:rsidRPr="00433405">
        <w:rPr>
          <w:color w:val="0000FF"/>
          <w:u w:val="single"/>
          <w:lang w:val="lv-LV"/>
        </w:rPr>
        <w:t>.</w:t>
      </w:r>
    </w:p>
    <w:p w14:paraId="657FB42B"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t>Preču pavadzīmēs-rēķinos tiek fiksēts piegādātās Preces daudzums un cena atbilstoši šā Līguma pielikumam Nr.1.</w:t>
      </w:r>
    </w:p>
    <w:p w14:paraId="6F2FC197" w14:textId="77777777" w:rsidR="00B64C22" w:rsidRPr="00433405" w:rsidRDefault="00433405">
      <w:pPr>
        <w:pStyle w:val="ListParagraph"/>
        <w:numPr>
          <w:ilvl w:val="1"/>
          <w:numId w:val="2"/>
        </w:numPr>
        <w:spacing w:before="120" w:after="120"/>
        <w:ind w:left="567" w:hanging="567"/>
        <w:contextualSpacing w:val="0"/>
        <w:jc w:val="both"/>
        <w:rPr>
          <w:rFonts w:eastAsia="Calibri"/>
          <w:lang w:val="lv-LV"/>
        </w:rPr>
      </w:pPr>
      <w:r w:rsidRPr="00433405">
        <w:rPr>
          <w:lang w:val="lv-LV"/>
        </w:rPr>
        <w:t>Gadījumā, ja Piegādātājs nespēj piegādāt kādu Preci Līgumā noteiktajā kārtībā vai termiņā, vai atsakās piegādāt Preces par Līguma Pielikumā Nr. 1 norādītajām cenām, vai Pircējs konstatē, ka Prece neatbilst Pircēja noteiktajām prasībām</w:t>
      </w:r>
      <w:r w:rsidRPr="00433405">
        <w:rPr>
          <w:rFonts w:eastAsia="Calibri"/>
          <w:lang w:val="lv-LV"/>
        </w:rPr>
        <w:t xml:space="preserve">, Pircējam ir tiesības pasūtīt Preci no nākamā piegādātāja, kurš piedāvājis nākamo zemāko cenu </w:t>
      </w:r>
      <w:r w:rsidRPr="00433405">
        <w:rPr>
          <w:lang w:val="lv-LV"/>
        </w:rPr>
        <w:t>(piegādātājs 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pielikumam Nr.1), noslēdzot par to attiecīgu vienošanos ar piegādātāju Nr.3</w:t>
      </w:r>
      <w:r w:rsidRPr="00433405">
        <w:rPr>
          <w:rFonts w:eastAsia="Calibri"/>
          <w:lang w:val="lv-LV"/>
        </w:rPr>
        <w:t>.</w:t>
      </w:r>
    </w:p>
    <w:p w14:paraId="1622B43F" w14:textId="77777777" w:rsidR="00B64C22" w:rsidRPr="00433405" w:rsidRDefault="00433405">
      <w:pPr>
        <w:pStyle w:val="ListParagraph"/>
        <w:numPr>
          <w:ilvl w:val="1"/>
          <w:numId w:val="2"/>
        </w:numPr>
        <w:spacing w:before="120" w:after="120"/>
        <w:ind w:left="567" w:hanging="567"/>
        <w:contextualSpacing w:val="0"/>
        <w:jc w:val="both"/>
        <w:rPr>
          <w:rFonts w:eastAsia="Calibri"/>
          <w:lang w:val="lv-LV"/>
        </w:rPr>
      </w:pPr>
      <w:r w:rsidRPr="00433405">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14:paraId="4C698810" w14:textId="77777777" w:rsidR="00B64C22" w:rsidRPr="00433405" w:rsidRDefault="00433405">
      <w:pPr>
        <w:numPr>
          <w:ilvl w:val="0"/>
          <w:numId w:val="2"/>
        </w:numPr>
        <w:spacing w:before="240" w:after="120"/>
        <w:ind w:left="357" w:hanging="357"/>
        <w:jc w:val="center"/>
        <w:rPr>
          <w:b/>
          <w:szCs w:val="22"/>
          <w:lang w:val="lv-LV"/>
        </w:rPr>
      </w:pPr>
      <w:r w:rsidRPr="00433405">
        <w:rPr>
          <w:b/>
          <w:szCs w:val="22"/>
          <w:lang w:val="lv-LV"/>
        </w:rPr>
        <w:t>NORĒĶINU KĀRTĪBA</w:t>
      </w:r>
    </w:p>
    <w:p w14:paraId="0795A9FA" w14:textId="77777777" w:rsidR="00B64C22" w:rsidRPr="00433405" w:rsidRDefault="00433405">
      <w:pPr>
        <w:numPr>
          <w:ilvl w:val="1"/>
          <w:numId w:val="2"/>
        </w:numPr>
        <w:tabs>
          <w:tab w:val="left" w:pos="426"/>
        </w:tabs>
        <w:spacing w:before="120" w:after="120"/>
        <w:ind w:left="567" w:hanging="567"/>
        <w:jc w:val="both"/>
        <w:rPr>
          <w:szCs w:val="22"/>
          <w:lang w:val="lv-LV"/>
        </w:rPr>
      </w:pPr>
      <w:r w:rsidRPr="00433405">
        <w:rPr>
          <w:szCs w:val="22"/>
          <w:lang w:val="lv-LV"/>
        </w:rPr>
        <w:t xml:space="preserve">  </w:t>
      </w:r>
      <w:r w:rsidRPr="00433405">
        <w:rPr>
          <w:rFonts w:eastAsia="Calibri"/>
          <w:lang w:val="lv-LV"/>
        </w:rPr>
        <w:t>Pircējs veic apmaksu 60</w:t>
      </w:r>
      <w:r w:rsidRPr="00433405">
        <w:rPr>
          <w:szCs w:val="22"/>
          <w:lang w:val="lv-LV"/>
        </w:rPr>
        <w:t xml:space="preserve"> (sešdesmit) dienu laikā pēc Preču pavadzīmes-rēķina abpusējas parakstīšanas.</w:t>
      </w:r>
    </w:p>
    <w:p w14:paraId="13A69F55" w14:textId="77777777" w:rsidR="00B64C22" w:rsidRPr="00433405" w:rsidRDefault="00433405">
      <w:pPr>
        <w:numPr>
          <w:ilvl w:val="1"/>
          <w:numId w:val="2"/>
        </w:numPr>
        <w:tabs>
          <w:tab w:val="left" w:pos="567"/>
        </w:tabs>
        <w:spacing w:before="120" w:after="120"/>
        <w:ind w:left="567" w:hanging="567"/>
        <w:jc w:val="both"/>
        <w:rPr>
          <w:szCs w:val="22"/>
          <w:lang w:val="lv-LV"/>
        </w:rPr>
      </w:pPr>
      <w:r w:rsidRPr="00433405">
        <w:rPr>
          <w:szCs w:val="22"/>
          <w:lang w:val="lv-LV"/>
        </w:rPr>
        <w:t>Pirkumu apmaksa tiek veikta ar bezskaidras naudas norēķiniem, pirkuma maksu ieskaitot Piegādātāja norādītajā bankas kontā.</w:t>
      </w:r>
    </w:p>
    <w:p w14:paraId="7A3B4C9A" w14:textId="77777777" w:rsidR="00B64C22" w:rsidRPr="00433405" w:rsidRDefault="00433405">
      <w:pPr>
        <w:numPr>
          <w:ilvl w:val="1"/>
          <w:numId w:val="2"/>
        </w:numPr>
        <w:tabs>
          <w:tab w:val="left" w:pos="567"/>
        </w:tabs>
        <w:spacing w:before="120" w:after="120"/>
        <w:ind w:left="567" w:hanging="567"/>
        <w:jc w:val="both"/>
        <w:rPr>
          <w:szCs w:val="22"/>
          <w:lang w:val="lv-LV"/>
        </w:rPr>
      </w:pPr>
      <w:r w:rsidRPr="00433405">
        <w:rPr>
          <w:szCs w:val="22"/>
          <w:lang w:val="lv-LV"/>
        </w:rPr>
        <w:t xml:space="preserve">Līgumā noteiktie maksājumi uzskatāmi par izdarītiem ar brīdi, kad attiecīgā maksājuma izdarītājs ir veicis pārskaitījumu uz Līgumā norādīto norēķinu kontu. </w:t>
      </w:r>
    </w:p>
    <w:p w14:paraId="4FF6B026" w14:textId="77777777" w:rsidR="00B64C22" w:rsidRPr="00433405" w:rsidRDefault="00433405">
      <w:pPr>
        <w:numPr>
          <w:ilvl w:val="0"/>
          <w:numId w:val="2"/>
        </w:numPr>
        <w:spacing w:before="240" w:after="120"/>
        <w:ind w:left="357" w:hanging="357"/>
        <w:jc w:val="center"/>
        <w:rPr>
          <w:b/>
          <w:szCs w:val="22"/>
          <w:lang w:val="lv-LV"/>
        </w:rPr>
      </w:pPr>
      <w:r w:rsidRPr="00433405">
        <w:rPr>
          <w:b/>
          <w:szCs w:val="22"/>
          <w:lang w:val="lv-LV"/>
        </w:rPr>
        <w:t>PUŠU TIESĪBAS UN PIENĀKUMI</w:t>
      </w:r>
    </w:p>
    <w:p w14:paraId="45D0738D" w14:textId="77777777" w:rsidR="00B64C22" w:rsidRPr="00433405" w:rsidRDefault="00433405">
      <w:pPr>
        <w:numPr>
          <w:ilvl w:val="1"/>
          <w:numId w:val="6"/>
        </w:numPr>
        <w:tabs>
          <w:tab w:val="left" w:pos="567"/>
        </w:tabs>
        <w:spacing w:before="120" w:after="120"/>
        <w:ind w:left="0" w:firstLine="0"/>
        <w:jc w:val="both"/>
        <w:rPr>
          <w:lang w:val="lv-LV"/>
        </w:rPr>
      </w:pPr>
      <w:r w:rsidRPr="00433405">
        <w:rPr>
          <w:lang w:val="lv-LV"/>
        </w:rPr>
        <w:t xml:space="preserve">Piegādātājam ir pienākums: </w:t>
      </w:r>
    </w:p>
    <w:p w14:paraId="68EDC894" w14:textId="77777777" w:rsidR="00B64C22" w:rsidRPr="00433405" w:rsidRDefault="00433405">
      <w:pPr>
        <w:numPr>
          <w:ilvl w:val="2"/>
          <w:numId w:val="2"/>
        </w:numPr>
        <w:spacing w:before="120" w:after="120"/>
        <w:ind w:left="1418" w:hanging="709"/>
        <w:jc w:val="both"/>
        <w:rPr>
          <w:lang w:val="lv-LV"/>
        </w:rPr>
      </w:pPr>
      <w:r w:rsidRPr="00433405">
        <w:rPr>
          <w:lang w:val="lv-LV"/>
        </w:rPr>
        <w:t xml:space="preserve">veikt savlaicīgu Preces piegādi saskaņā ar šī Līguma noteikumiem; </w:t>
      </w:r>
    </w:p>
    <w:p w14:paraId="0534C63D" w14:textId="77777777" w:rsidR="00B64C22" w:rsidRPr="00433405" w:rsidRDefault="00433405">
      <w:pPr>
        <w:numPr>
          <w:ilvl w:val="2"/>
          <w:numId w:val="2"/>
        </w:numPr>
        <w:spacing w:before="120" w:after="120"/>
        <w:ind w:left="1418" w:hanging="709"/>
        <w:jc w:val="both"/>
        <w:rPr>
          <w:lang w:val="lv-LV"/>
        </w:rPr>
      </w:pPr>
      <w:r w:rsidRPr="00433405">
        <w:rPr>
          <w:lang w:val="lv-LV"/>
        </w:rPr>
        <w:t xml:space="preserve">piegādāt Preces atbilstoši Piegādātāja Konkursam izteiktajam piedāvājumam; </w:t>
      </w:r>
    </w:p>
    <w:p w14:paraId="54A5B7EC" w14:textId="77777777" w:rsidR="00B64C22" w:rsidRPr="00433405" w:rsidRDefault="00433405">
      <w:pPr>
        <w:numPr>
          <w:ilvl w:val="2"/>
          <w:numId w:val="2"/>
        </w:numPr>
        <w:spacing w:before="120" w:after="120"/>
        <w:ind w:left="1418" w:hanging="709"/>
        <w:jc w:val="both"/>
        <w:rPr>
          <w:lang w:val="lv-LV"/>
        </w:rPr>
      </w:pPr>
      <w:r w:rsidRPr="00433405">
        <w:rPr>
          <w:lang w:val="lv-LV"/>
        </w:rPr>
        <w:t xml:space="preserve">piegādāt Preces ne dārgāk par Līguma Pielikumā Nr.1 norādītajām cenām visā Līguma darbības laikā; </w:t>
      </w:r>
    </w:p>
    <w:p w14:paraId="748DC78D" w14:textId="77777777" w:rsidR="00B64C22" w:rsidRPr="00433405" w:rsidRDefault="00433405">
      <w:pPr>
        <w:numPr>
          <w:ilvl w:val="2"/>
          <w:numId w:val="2"/>
        </w:numPr>
        <w:spacing w:before="120" w:after="120"/>
        <w:ind w:left="1418" w:hanging="709"/>
        <w:jc w:val="both"/>
        <w:rPr>
          <w:lang w:val="lv-LV"/>
        </w:rPr>
      </w:pPr>
      <w:r w:rsidRPr="00433405">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14:paraId="7E2D5EDC" w14:textId="77777777" w:rsidR="00B64C22" w:rsidRPr="00433405" w:rsidRDefault="00433405">
      <w:pPr>
        <w:numPr>
          <w:ilvl w:val="2"/>
          <w:numId w:val="2"/>
        </w:numPr>
        <w:spacing w:before="120" w:after="120"/>
        <w:ind w:left="1418" w:hanging="709"/>
        <w:jc w:val="both"/>
        <w:rPr>
          <w:lang w:val="lv-LV"/>
        </w:rPr>
      </w:pPr>
      <w:r w:rsidRPr="00433405">
        <w:rPr>
          <w:lang w:val="lv-LV"/>
        </w:rPr>
        <w:lastRenderedPageBreak/>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14:paraId="2D9D1AD4" w14:textId="77777777" w:rsidR="00B64C22" w:rsidRPr="00433405" w:rsidRDefault="00433405">
      <w:pPr>
        <w:numPr>
          <w:ilvl w:val="2"/>
          <w:numId w:val="2"/>
        </w:numPr>
        <w:spacing w:before="120" w:after="120"/>
        <w:ind w:left="1418" w:hanging="709"/>
        <w:jc w:val="both"/>
        <w:rPr>
          <w:lang w:val="lv-LV"/>
        </w:rPr>
      </w:pPr>
      <w:r w:rsidRPr="00433405">
        <w:rPr>
          <w:lang w:val="lv-LV"/>
        </w:rPr>
        <w:t>uzņemties atbildību trešo personu un Pircēja priekšā par kaitējumu, kas tiem radies sakarā ar Preces kvalitātes trūkumu;</w:t>
      </w:r>
    </w:p>
    <w:p w14:paraId="7F1B090F" w14:textId="77777777" w:rsidR="00B64C22" w:rsidRPr="00433405" w:rsidRDefault="00433405">
      <w:pPr>
        <w:numPr>
          <w:ilvl w:val="2"/>
          <w:numId w:val="2"/>
        </w:numPr>
        <w:spacing w:before="120" w:after="120"/>
        <w:ind w:left="1418"/>
        <w:jc w:val="both"/>
        <w:rPr>
          <w:lang w:val="lv-LV"/>
        </w:rPr>
      </w:pPr>
      <w:r w:rsidRPr="00433405">
        <w:rPr>
          <w:lang w:val="lv-LV"/>
        </w:rPr>
        <w:t>Ja Līguma darbības laikā Piegādātājs rīko akcijas, kuru laikā Preces tiek pārdotas par zemākām cenām nekā noteikts Līguma Pielikumā Nr.1, informēt Pircēju un piegādāt šīs Preces par šādām zemākām cenām.</w:t>
      </w:r>
    </w:p>
    <w:p w14:paraId="4B3780AE" w14:textId="77777777" w:rsidR="00B64C22" w:rsidRPr="00433405" w:rsidRDefault="00433405">
      <w:pPr>
        <w:spacing w:before="120" w:after="120"/>
        <w:ind w:left="851" w:hanging="425"/>
        <w:jc w:val="both"/>
        <w:rPr>
          <w:lang w:val="lv-LV"/>
        </w:rPr>
      </w:pPr>
      <w:r w:rsidRPr="00433405">
        <w:rPr>
          <w:lang w:val="lv-LV"/>
        </w:rPr>
        <w:t>8.2. Piegādātājam ir tiesības:</w:t>
      </w:r>
    </w:p>
    <w:p w14:paraId="2B507358" w14:textId="77777777" w:rsidR="00B64C22" w:rsidRPr="00433405" w:rsidRDefault="00433405">
      <w:pPr>
        <w:spacing w:before="120" w:after="120"/>
        <w:ind w:left="1418" w:hanging="709"/>
        <w:jc w:val="both"/>
        <w:rPr>
          <w:lang w:val="lv-LV"/>
        </w:rPr>
      </w:pPr>
      <w:r w:rsidRPr="00433405">
        <w:rPr>
          <w:lang w:val="lv-LV"/>
        </w:rPr>
        <w:t>8.2.1. saņemt pirkuma maksu par pienācīgi piegādātām Precēm;</w:t>
      </w:r>
    </w:p>
    <w:p w14:paraId="4865D288" w14:textId="77777777" w:rsidR="00B64C22" w:rsidRPr="00433405" w:rsidRDefault="00433405">
      <w:pPr>
        <w:spacing w:before="120" w:after="120"/>
        <w:ind w:left="1418" w:hanging="709"/>
        <w:jc w:val="both"/>
        <w:rPr>
          <w:lang w:val="lv-LV"/>
        </w:rPr>
      </w:pPr>
      <w:r w:rsidRPr="00433405">
        <w:rPr>
          <w:bCs/>
          <w:lang w:val="lv-LV"/>
        </w:rPr>
        <w:t>8.2.2. saņemt līgumsodu, ja Pircējs nav veicis maksājumus.</w:t>
      </w:r>
    </w:p>
    <w:p w14:paraId="054A83E7" w14:textId="77777777" w:rsidR="00B64C22" w:rsidRPr="00433405" w:rsidRDefault="00433405">
      <w:pPr>
        <w:spacing w:before="120" w:after="120"/>
        <w:ind w:left="851" w:hanging="425"/>
        <w:jc w:val="both"/>
        <w:rPr>
          <w:lang w:val="lv-LV"/>
        </w:rPr>
      </w:pPr>
      <w:r w:rsidRPr="00433405">
        <w:rPr>
          <w:lang w:val="lv-LV"/>
        </w:rPr>
        <w:t>8.3. Pircējam ir pienākums:</w:t>
      </w:r>
    </w:p>
    <w:p w14:paraId="16B2D5E4" w14:textId="77777777" w:rsidR="00B64C22" w:rsidRPr="00433405" w:rsidRDefault="00433405">
      <w:pPr>
        <w:spacing w:before="120" w:after="120"/>
        <w:ind w:left="1276"/>
        <w:jc w:val="both"/>
        <w:rPr>
          <w:lang w:val="lv-LV"/>
        </w:rPr>
      </w:pPr>
      <w:r w:rsidRPr="00433405">
        <w:rPr>
          <w:lang w:val="lv-LV"/>
        </w:rPr>
        <w:t xml:space="preserve">8.3.1. nodrošināt Piegādātāja pienācīgi piegādātās Preces pieņemšanu; </w:t>
      </w:r>
    </w:p>
    <w:p w14:paraId="65C43C4E" w14:textId="77777777" w:rsidR="00B64C22" w:rsidRPr="00433405" w:rsidRDefault="00433405">
      <w:pPr>
        <w:spacing w:before="120" w:after="120"/>
        <w:ind w:left="1276"/>
        <w:jc w:val="both"/>
        <w:rPr>
          <w:lang w:val="lv-LV"/>
        </w:rPr>
      </w:pPr>
      <w:r w:rsidRPr="00433405">
        <w:rPr>
          <w:lang w:val="lv-LV"/>
        </w:rPr>
        <w:t>8.3.2. nodrošināt saņemtās Preces pienācīgu uzglabāšanu;</w:t>
      </w:r>
    </w:p>
    <w:p w14:paraId="344A6A2F" w14:textId="77777777" w:rsidR="00B64C22" w:rsidRPr="00433405" w:rsidRDefault="00433405">
      <w:pPr>
        <w:spacing w:before="120" w:after="120"/>
        <w:ind w:left="1276"/>
        <w:jc w:val="both"/>
        <w:rPr>
          <w:lang w:val="lv-LV"/>
        </w:rPr>
      </w:pPr>
      <w:r w:rsidRPr="00433405">
        <w:rPr>
          <w:lang w:val="lv-LV"/>
        </w:rPr>
        <w:t>8.3.3. norēķināties par saņemto Preci.</w:t>
      </w:r>
    </w:p>
    <w:p w14:paraId="25D84B7E" w14:textId="77777777" w:rsidR="00B64C22" w:rsidRPr="00433405" w:rsidRDefault="00433405">
      <w:pPr>
        <w:numPr>
          <w:ilvl w:val="1"/>
          <w:numId w:val="7"/>
        </w:numPr>
        <w:spacing w:before="120" w:after="120"/>
        <w:ind w:left="851" w:hanging="425"/>
        <w:jc w:val="both"/>
        <w:rPr>
          <w:lang w:val="lv-LV"/>
        </w:rPr>
      </w:pPr>
      <w:r w:rsidRPr="00433405">
        <w:rPr>
          <w:lang w:val="lv-LV"/>
        </w:rPr>
        <w:t>Pircējam ir tiesības:</w:t>
      </w:r>
    </w:p>
    <w:p w14:paraId="75D4E003" w14:textId="77777777" w:rsidR="00B64C22" w:rsidRPr="00433405" w:rsidRDefault="00433405">
      <w:pPr>
        <w:numPr>
          <w:ilvl w:val="2"/>
          <w:numId w:val="7"/>
        </w:numPr>
        <w:spacing w:before="120" w:after="120"/>
        <w:ind w:left="1418" w:hanging="709"/>
        <w:jc w:val="both"/>
        <w:rPr>
          <w:szCs w:val="22"/>
          <w:lang w:val="lv-LV"/>
        </w:rPr>
      </w:pPr>
      <w:r w:rsidRPr="00433405">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14:paraId="02A2B89F" w14:textId="77777777" w:rsidR="00B64C22" w:rsidRPr="00433405" w:rsidRDefault="00433405">
      <w:pPr>
        <w:numPr>
          <w:ilvl w:val="0"/>
          <w:numId w:val="2"/>
        </w:numPr>
        <w:spacing w:before="240" w:after="120"/>
        <w:ind w:left="357" w:hanging="357"/>
        <w:jc w:val="center"/>
        <w:rPr>
          <w:b/>
          <w:szCs w:val="22"/>
          <w:lang w:val="lv-LV"/>
        </w:rPr>
      </w:pPr>
      <w:r w:rsidRPr="00433405">
        <w:rPr>
          <w:b/>
          <w:szCs w:val="22"/>
          <w:lang w:val="lv-LV"/>
        </w:rPr>
        <w:t>PUŠU ATBILDĪBA</w:t>
      </w:r>
    </w:p>
    <w:p w14:paraId="37916409"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Abas Puses ir pilnībā savstarpēji atbildīgas par zaudējumiem, kurus tās nodara viena otrai ar šā Līguma neizpildi vai nepienācīgu izpildi.</w:t>
      </w:r>
    </w:p>
    <w:p w14:paraId="5FB7708E"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sidRPr="00433405">
        <w:rPr>
          <w:i/>
          <w:szCs w:val="22"/>
          <w:lang w:val="lv-LV"/>
        </w:rPr>
        <w:t>euro</w:t>
      </w:r>
      <w:r w:rsidRPr="00433405">
        <w:rPr>
          <w:szCs w:val="22"/>
          <w:lang w:val="lv-LV"/>
        </w:rPr>
        <w:t xml:space="preserve"> (viens simts </w:t>
      </w:r>
      <w:r w:rsidRPr="00433405">
        <w:rPr>
          <w:i/>
          <w:szCs w:val="22"/>
          <w:lang w:val="lv-LV"/>
        </w:rPr>
        <w:t>euro</w:t>
      </w:r>
      <w:r w:rsidRPr="00433405">
        <w:rPr>
          <w:szCs w:val="22"/>
          <w:lang w:val="lv-LV"/>
        </w:rPr>
        <w:t xml:space="preserve"> un 0 centu) par katru nepiegādāto Preču pozīciju. </w:t>
      </w:r>
      <w:r w:rsidRPr="00433405">
        <w:rPr>
          <w:bCs/>
          <w:iCs/>
          <w:lang w:val="lv-LV"/>
        </w:rPr>
        <w:t xml:space="preserve">Pircējs ir tiesīgs </w:t>
      </w:r>
      <w:r w:rsidRPr="00433405">
        <w:rPr>
          <w:lang w:val="lv-LV"/>
        </w:rPr>
        <w:t xml:space="preserve">attiecīgo līgumsoda summu ieturēt arī savstarpēja ieskaita veidā, veicot maksājumus par iepriekš atbilstoši Līguma noteikumiem piegādātajām Precēm. </w:t>
      </w:r>
      <w:r w:rsidRPr="00433405">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sidRPr="00433405">
        <w:rPr>
          <w:i/>
          <w:szCs w:val="22"/>
          <w:lang w:val="lv-LV"/>
        </w:rPr>
        <w:t>euro</w:t>
      </w:r>
      <w:r w:rsidRPr="00433405">
        <w:rPr>
          <w:szCs w:val="22"/>
          <w:lang w:val="lv-LV"/>
        </w:rPr>
        <w:t xml:space="preserve"> (viens simts </w:t>
      </w:r>
      <w:r w:rsidRPr="00433405">
        <w:rPr>
          <w:i/>
          <w:szCs w:val="22"/>
          <w:lang w:val="lv-LV"/>
        </w:rPr>
        <w:t>euro</w:t>
      </w:r>
      <w:r w:rsidRPr="00433405">
        <w:rPr>
          <w:szCs w:val="22"/>
          <w:lang w:val="lv-LV"/>
        </w:rPr>
        <w:t xml:space="preserve"> un 0 centu) par katru nepiegādāto Preču pozīciju. </w:t>
      </w:r>
      <w:r w:rsidRPr="00433405">
        <w:rPr>
          <w:bCs/>
          <w:iCs/>
          <w:lang w:val="lv-LV"/>
        </w:rPr>
        <w:t xml:space="preserve">Pircējs ir tiesīgs </w:t>
      </w:r>
      <w:r w:rsidRPr="00433405">
        <w:rPr>
          <w:lang w:val="lv-LV"/>
        </w:rPr>
        <w:t>attiecīgo līgumsoda summu ieturēt arī savstarpēja ieskaita veidā, veicot maksājumus par iepriekš atbilstoši Līguma noteikumiem piegādātajām Precēm.</w:t>
      </w:r>
    </w:p>
    <w:p w14:paraId="1B65ECC7"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 xml:space="preserve">Par katru Preču piegādes nokavēšanas gadījumu Pircējs ir tiesīgs saņemt no Piegādātāja līgumsodu 0,1% </w:t>
      </w:r>
      <w:r w:rsidRPr="00433405">
        <w:rPr>
          <w:lang w:val="lv-LV"/>
        </w:rPr>
        <w:t xml:space="preserve">(nulle komats viens procents) </w:t>
      </w:r>
      <w:r w:rsidRPr="00433405">
        <w:rPr>
          <w:szCs w:val="22"/>
          <w:lang w:val="lv-LV"/>
        </w:rPr>
        <w:t>apmērā par katru nokavēto dienu no nokavētās piegādes (pasūtījuma) kopsummas, bet ne vairāk kā 10% (desmit procenti) apmērā no Līguma summas.</w:t>
      </w:r>
      <w:r w:rsidRPr="00433405">
        <w:rPr>
          <w:bCs/>
          <w:iCs/>
          <w:lang w:val="lv-LV"/>
        </w:rPr>
        <w:t xml:space="preserve"> Pircējs ir tiesīgs </w:t>
      </w:r>
      <w:r w:rsidRPr="00433405">
        <w:rPr>
          <w:lang w:val="lv-LV"/>
        </w:rPr>
        <w:t>attiecīgo līgumsoda summu ieturēt savstarpēja ieskaita veidā, veicot maksājumus par atbilstoši Līguma noteikumiem piegādātajām Precēm.</w:t>
      </w:r>
    </w:p>
    <w:p w14:paraId="30394511"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 xml:space="preserve">Par katru Preču apmaksas nokavējumu Piegādātājs ir tiesīgs saņemt no Pircēja līgumsodu   0,1% </w:t>
      </w:r>
      <w:r w:rsidRPr="00433405">
        <w:rPr>
          <w:lang w:val="lv-LV"/>
        </w:rPr>
        <w:t xml:space="preserve">(nulle komats viens procents) </w:t>
      </w:r>
      <w:r w:rsidRPr="00433405">
        <w:rPr>
          <w:szCs w:val="22"/>
          <w:lang w:val="lv-LV"/>
        </w:rPr>
        <w:t xml:space="preserve">apmērā par katru nokavēto samaksas dienu no neapmaksātās summas, bet ne vairāk kā 10% (desmit procenti) apmērā no neapmaksātās summas. </w:t>
      </w:r>
    </w:p>
    <w:p w14:paraId="201B6E8D"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Līgumsoda samaksa neatbrīvo Puses no pārējo Līguma saistību izpildes, ja vien no Līguma noteikumiem neizriet citādi.</w:t>
      </w:r>
    </w:p>
    <w:p w14:paraId="576CD4BD"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lastRenderedPageBreak/>
        <w:t>Pircējs ir tiesīgs attiecīgo līgumsoda summu ieturēt arī savstarpēja ieskaita veidā, veicot maksājumus par iepriekš atbilstoši Līguma noteikumiem piegādātajām Precēm.</w:t>
      </w:r>
    </w:p>
    <w:p w14:paraId="052A3560" w14:textId="77777777" w:rsidR="00B64C22" w:rsidRPr="00433405" w:rsidRDefault="00433405">
      <w:pPr>
        <w:numPr>
          <w:ilvl w:val="0"/>
          <w:numId w:val="2"/>
        </w:numPr>
        <w:spacing w:before="240" w:after="120"/>
        <w:ind w:left="357" w:hanging="357"/>
        <w:jc w:val="center"/>
        <w:rPr>
          <w:b/>
          <w:szCs w:val="22"/>
          <w:lang w:val="lv-LV"/>
        </w:rPr>
      </w:pPr>
      <w:r w:rsidRPr="00433405">
        <w:rPr>
          <w:b/>
          <w:szCs w:val="22"/>
          <w:lang w:val="lv-LV"/>
        </w:rPr>
        <w:t>LĪGUMA GROZĪŠANAS KĀRTĪBA UN KĀRTĪBA, KĀDĀ PIEĻAUJAMA ATKĀPŠANĀS NO LĪGUMA</w:t>
      </w:r>
    </w:p>
    <w:p w14:paraId="3F4E47C4"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Pircējam ir tiesības nekavējoties vienpusēji izbeigt Līgumu attiecībā uz visām Līguma Pielikumā Nr.1 norādītajām Preču pozīcijām, nosūtot rakstisku paziņojumu Piegādātājam, ja:</w:t>
      </w:r>
    </w:p>
    <w:p w14:paraId="39240445" w14:textId="77777777" w:rsidR="00B64C22" w:rsidRPr="00433405" w:rsidRDefault="00433405">
      <w:pPr>
        <w:numPr>
          <w:ilvl w:val="2"/>
          <w:numId w:val="2"/>
        </w:numPr>
        <w:spacing w:before="120" w:after="120"/>
        <w:ind w:left="1276" w:hanging="709"/>
        <w:jc w:val="both"/>
        <w:rPr>
          <w:szCs w:val="22"/>
          <w:lang w:val="lv-LV"/>
        </w:rPr>
      </w:pPr>
      <w:r w:rsidRPr="00433405">
        <w:rPr>
          <w:szCs w:val="22"/>
          <w:lang w:val="lv-LV"/>
        </w:rPr>
        <w:t>Piegādātājs ir pieņēmis lēmumu uzsākt uzņēmuma likvidāciju, apturēt vai pārtraukt uzņēmuma darbību;</w:t>
      </w:r>
    </w:p>
    <w:p w14:paraId="35C48B48" w14:textId="77777777" w:rsidR="00B64C22" w:rsidRPr="00433405" w:rsidRDefault="00433405">
      <w:pPr>
        <w:numPr>
          <w:ilvl w:val="2"/>
          <w:numId w:val="2"/>
        </w:numPr>
        <w:spacing w:before="120" w:after="120"/>
        <w:ind w:left="1276" w:hanging="709"/>
        <w:jc w:val="both"/>
        <w:rPr>
          <w:szCs w:val="22"/>
          <w:lang w:val="lv-LV"/>
        </w:rPr>
      </w:pPr>
      <w:r w:rsidRPr="00433405">
        <w:rPr>
          <w:szCs w:val="22"/>
          <w:lang w:val="lv-LV"/>
        </w:rPr>
        <w:t>pret Piegādātāju ir uzsākta maksātnespējas procedūra, vai tā darbība ir apturēta;</w:t>
      </w:r>
    </w:p>
    <w:p w14:paraId="5020162F" w14:textId="77777777" w:rsidR="00B64C22" w:rsidRPr="00433405" w:rsidRDefault="00433405">
      <w:pPr>
        <w:numPr>
          <w:ilvl w:val="2"/>
          <w:numId w:val="2"/>
        </w:numPr>
        <w:spacing w:before="120" w:after="120"/>
        <w:ind w:left="1276" w:hanging="709"/>
        <w:jc w:val="both"/>
        <w:rPr>
          <w:szCs w:val="22"/>
          <w:lang w:val="lv-LV"/>
        </w:rPr>
      </w:pPr>
      <w:r w:rsidRPr="00433405">
        <w:rPr>
          <w:szCs w:val="22"/>
          <w:lang w:val="lv-LV"/>
        </w:rPr>
        <w:t>Piegādātājs nepilda Līguma noteikumus;</w:t>
      </w:r>
    </w:p>
    <w:p w14:paraId="79FFD86C"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Līguma izbeigšanas gadījumā Pircējs samaksā Piegādātājam par faktiski laikā veiktajām Preces piegādēm, ja Puses nevienojas citādi.</w:t>
      </w:r>
    </w:p>
    <w:p w14:paraId="671E8EC9" w14:textId="77777777" w:rsidR="00B64C22" w:rsidRPr="00433405" w:rsidRDefault="00433405">
      <w:pPr>
        <w:numPr>
          <w:ilvl w:val="0"/>
          <w:numId w:val="2"/>
        </w:numPr>
        <w:spacing w:before="240" w:after="120"/>
        <w:ind w:left="425" w:hanging="425"/>
        <w:jc w:val="center"/>
        <w:rPr>
          <w:b/>
          <w:szCs w:val="22"/>
          <w:lang w:val="lv-LV"/>
        </w:rPr>
      </w:pPr>
      <w:r w:rsidRPr="00433405">
        <w:rPr>
          <w:b/>
          <w:szCs w:val="22"/>
          <w:lang w:val="lv-LV"/>
        </w:rPr>
        <w:t>NEPĀRVARAMA VARA</w:t>
      </w:r>
    </w:p>
    <w:p w14:paraId="1A58900F"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t xml:space="preserve">Puses ir atbrīvotas no atbildības par Līgumā noteikto pienākumu pilnīgu vai daļēju neizpildi, ja šāda neizpilde radusies nepārvarama, ārkārtēja gadījuma dēļ (nepārvarama vara, </w:t>
      </w:r>
      <w:r w:rsidRPr="00433405">
        <w:rPr>
          <w:i/>
          <w:lang w:val="lv-LV"/>
        </w:rPr>
        <w:t>force majeure</w:t>
      </w:r>
      <w:r w:rsidRPr="00433405">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14:paraId="529B5D86" w14:textId="77777777" w:rsidR="00B64C22" w:rsidRPr="00433405" w:rsidRDefault="00433405">
      <w:pPr>
        <w:pStyle w:val="ListParagraph"/>
        <w:numPr>
          <w:ilvl w:val="1"/>
          <w:numId w:val="2"/>
        </w:numPr>
        <w:spacing w:before="120" w:after="120"/>
        <w:ind w:left="567" w:hanging="567"/>
        <w:contextualSpacing w:val="0"/>
        <w:jc w:val="both"/>
        <w:rPr>
          <w:lang w:val="lv-LV"/>
        </w:rPr>
      </w:pPr>
      <w:r w:rsidRPr="00433405">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14:paraId="2D5FC1DC" w14:textId="77777777" w:rsidR="00B64C22" w:rsidRPr="00433405" w:rsidRDefault="00433405">
      <w:pPr>
        <w:numPr>
          <w:ilvl w:val="1"/>
          <w:numId w:val="2"/>
        </w:numPr>
        <w:spacing w:before="120" w:after="160" w:line="259" w:lineRule="auto"/>
        <w:ind w:left="600" w:hanging="567"/>
        <w:jc w:val="both"/>
        <w:rPr>
          <w:bCs/>
          <w:szCs w:val="22"/>
          <w:lang w:val="lv-LV"/>
        </w:rPr>
      </w:pPr>
      <w:r w:rsidRPr="00433405">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sidRPr="00433405">
        <w:rPr>
          <w:bCs/>
          <w:szCs w:val="22"/>
          <w:lang w:val="lv-LV"/>
        </w:rPr>
        <w:t>.</w:t>
      </w:r>
    </w:p>
    <w:p w14:paraId="4D9CE924" w14:textId="77777777" w:rsidR="00B64C22" w:rsidRPr="00433405" w:rsidRDefault="00433405">
      <w:pPr>
        <w:numPr>
          <w:ilvl w:val="0"/>
          <w:numId w:val="2"/>
        </w:numPr>
        <w:spacing w:before="240" w:after="120"/>
        <w:ind w:left="425" w:hanging="425"/>
        <w:jc w:val="center"/>
        <w:rPr>
          <w:b/>
          <w:szCs w:val="22"/>
          <w:lang w:val="lv-LV"/>
        </w:rPr>
      </w:pPr>
      <w:r w:rsidRPr="00433405">
        <w:rPr>
          <w:b/>
          <w:szCs w:val="22"/>
          <w:lang w:val="lv-LV"/>
        </w:rPr>
        <w:t>CITI NOTEIKUMI</w:t>
      </w:r>
    </w:p>
    <w:p w14:paraId="17A8EA37"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Visi šī Līguma grozījumi un citas vienošanās, kas saistītas ar Līgumu vai tā izpildīšanu, tiek sastādītas tikai rakstveidā un pēc abpusējas parakstīšanas tiek pievienotas Līgumam un kļūst par tā neatņemamu sastāvdaļu.</w:t>
      </w:r>
    </w:p>
    <w:p w14:paraId="462DF52E"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Jautājumos, kuri nav atrunāti šajā Līgumā, Puses vadās no Latvijas Republikas normatīvajiem aktiem.</w:t>
      </w:r>
    </w:p>
    <w:p w14:paraId="6C23BE33"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Puses savstarpēji apņemas neizpaust konfidenciāla rakstura informāciju, kas tām kļuvusi zināma šī Līguma noteikumu izpildes gaitā.</w:t>
      </w:r>
    </w:p>
    <w:p w14:paraId="32449839"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14:paraId="0C90998D"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lastRenderedPageBreak/>
        <w:t>Ja Līguma darbības laikā notiek Puses reorganizācija, tās tiesības un pienākumus realizē saistību pārņēmējs.</w:t>
      </w:r>
    </w:p>
    <w:p w14:paraId="225F7DB5"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Piegādātājs nevar nodot Līguma saistību izpildi trešajām personām bez Pircēja iepriekšējas rakstiskas piekrišanas.</w:t>
      </w:r>
    </w:p>
    <w:p w14:paraId="4466472B" w14:textId="77777777" w:rsidR="00B64C22" w:rsidRPr="00433405" w:rsidRDefault="00433405">
      <w:pPr>
        <w:numPr>
          <w:ilvl w:val="1"/>
          <w:numId w:val="2"/>
        </w:numPr>
        <w:spacing w:before="120" w:after="120"/>
        <w:ind w:left="600" w:hanging="567"/>
        <w:jc w:val="both"/>
        <w:rPr>
          <w:szCs w:val="22"/>
          <w:lang w:val="lv-LV"/>
        </w:rPr>
      </w:pPr>
      <w:r w:rsidRPr="00433405">
        <w:rPr>
          <w:szCs w:val="22"/>
          <w:lang w:val="lv-LV"/>
        </w:rPr>
        <w:t>Juridiskās adreses vai bankas rekvizītu maiņas gadījumā Pušu pienākums ir 7 (septiņu) dienu laikā paziņot par to otrai Pusei.</w:t>
      </w:r>
      <w:r w:rsidRPr="00433405">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14:paraId="22C5223A" w14:textId="77777777" w:rsidR="00B64C22" w:rsidRPr="00433405" w:rsidRDefault="00433405">
      <w:pPr>
        <w:numPr>
          <w:ilvl w:val="1"/>
          <w:numId w:val="2"/>
        </w:numPr>
        <w:spacing w:before="120" w:after="120"/>
        <w:ind w:left="600" w:hanging="567"/>
        <w:jc w:val="both"/>
        <w:rPr>
          <w:szCs w:val="22"/>
          <w:lang w:val="lv-LV"/>
        </w:rPr>
      </w:pPr>
      <w:r w:rsidRPr="00433405">
        <w:rPr>
          <w:lang w:val="lv-LV"/>
        </w:rPr>
        <w:t>Līgums sagatavots latviešu valodā uz 6 (sešām) lapām divos eksemplāros. Katram Līguma eksemplāram pievienots pielikums Nr. 1 „Tehniskais – finanšu piedāvājums” uz 1 (vienas) lapām. Līguma eksemplāri izsniegti pa vienam katrai Pusei, abiem Līguma eksemplāriem ir vienāds juridisks spēks</w:t>
      </w:r>
      <w:r w:rsidRPr="00433405">
        <w:rPr>
          <w:szCs w:val="22"/>
          <w:lang w:val="lv-LV"/>
        </w:rPr>
        <w:t>.</w:t>
      </w:r>
    </w:p>
    <w:p w14:paraId="7FBECA3B" w14:textId="77777777" w:rsidR="00B64C22" w:rsidRPr="00433405" w:rsidRDefault="00433405">
      <w:pPr>
        <w:pStyle w:val="ListParagraph"/>
        <w:numPr>
          <w:ilvl w:val="0"/>
          <w:numId w:val="2"/>
        </w:numPr>
        <w:spacing w:before="240" w:after="120"/>
        <w:ind w:left="357" w:hanging="357"/>
        <w:contextualSpacing w:val="0"/>
        <w:jc w:val="center"/>
        <w:rPr>
          <w:b/>
          <w:bCs/>
          <w:szCs w:val="22"/>
          <w:lang w:val="lv-LV"/>
        </w:rPr>
      </w:pPr>
      <w:r w:rsidRPr="00433405">
        <w:rPr>
          <w:b/>
          <w:bCs/>
          <w:szCs w:val="22"/>
          <w:lang w:val="lv-LV"/>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B64C22" w:rsidRPr="00433405" w14:paraId="0E7A7F7A" w14:textId="77777777">
        <w:tc>
          <w:tcPr>
            <w:tcW w:w="4926" w:type="dxa"/>
          </w:tcPr>
          <w:p w14:paraId="55613E5B" w14:textId="77777777" w:rsidR="00B64C22" w:rsidRPr="00433405" w:rsidRDefault="00433405">
            <w:pPr>
              <w:spacing w:before="120" w:after="120"/>
              <w:jc w:val="both"/>
              <w:rPr>
                <w:b/>
                <w:bCs/>
                <w:szCs w:val="22"/>
                <w:lang w:val="lv-LV"/>
              </w:rPr>
            </w:pPr>
            <w:r w:rsidRPr="00433405">
              <w:rPr>
                <w:b/>
                <w:bCs/>
                <w:szCs w:val="22"/>
                <w:lang w:val="lv-LV"/>
              </w:rPr>
              <w:t>PIRCĒJS:</w:t>
            </w:r>
          </w:p>
          <w:p w14:paraId="0EA20BE4" w14:textId="77777777" w:rsidR="00B64C22" w:rsidRPr="00433405" w:rsidRDefault="00433405">
            <w:pPr>
              <w:tabs>
                <w:tab w:val="left" w:pos="2160"/>
              </w:tabs>
              <w:spacing w:line="256" w:lineRule="auto"/>
              <w:ind w:right="-2"/>
              <w:jc w:val="both"/>
              <w:rPr>
                <w:b/>
                <w:bCs/>
                <w:lang w:val="lv-LV"/>
              </w:rPr>
            </w:pPr>
            <w:r w:rsidRPr="00433405">
              <w:rPr>
                <w:b/>
                <w:bCs/>
                <w:lang w:val="lv-LV"/>
              </w:rPr>
              <w:t>VSIA “Paula Stradiņa klīniskās</w:t>
            </w:r>
          </w:p>
          <w:p w14:paraId="79AEF3B4" w14:textId="77777777" w:rsidR="00B64C22" w:rsidRPr="00433405" w:rsidRDefault="00433405">
            <w:pPr>
              <w:tabs>
                <w:tab w:val="left" w:pos="2160"/>
              </w:tabs>
              <w:spacing w:line="256" w:lineRule="auto"/>
              <w:ind w:right="-2"/>
              <w:jc w:val="both"/>
              <w:rPr>
                <w:b/>
                <w:bCs/>
                <w:lang w:val="lv-LV"/>
              </w:rPr>
            </w:pPr>
            <w:r w:rsidRPr="00433405">
              <w:rPr>
                <w:b/>
                <w:bCs/>
                <w:lang w:val="lv-LV"/>
              </w:rPr>
              <w:t>universitātes slimnīca”</w:t>
            </w:r>
          </w:p>
          <w:p w14:paraId="47C84457" w14:textId="77777777" w:rsidR="00B64C22" w:rsidRPr="00433405" w:rsidRDefault="00433405">
            <w:pPr>
              <w:tabs>
                <w:tab w:val="left" w:pos="2160"/>
              </w:tabs>
              <w:spacing w:line="256" w:lineRule="auto"/>
              <w:ind w:right="-2"/>
              <w:jc w:val="both"/>
              <w:rPr>
                <w:bCs/>
                <w:lang w:val="lv-LV"/>
              </w:rPr>
            </w:pPr>
            <w:r w:rsidRPr="00433405">
              <w:rPr>
                <w:bCs/>
                <w:lang w:val="lv-LV"/>
              </w:rPr>
              <w:t>Reģ. Nr. 40003457109</w:t>
            </w:r>
          </w:p>
          <w:p w14:paraId="68F2927F" w14:textId="77777777" w:rsidR="00B64C22" w:rsidRPr="00433405" w:rsidRDefault="00433405">
            <w:pPr>
              <w:tabs>
                <w:tab w:val="left" w:pos="2160"/>
              </w:tabs>
              <w:spacing w:line="256" w:lineRule="auto"/>
              <w:ind w:right="-2"/>
              <w:jc w:val="both"/>
              <w:rPr>
                <w:bCs/>
                <w:lang w:val="lv-LV"/>
              </w:rPr>
            </w:pPr>
            <w:r w:rsidRPr="00433405">
              <w:rPr>
                <w:bCs/>
                <w:lang w:val="lv-LV"/>
              </w:rPr>
              <w:t>Pilsoņu iela 13, Rīga, LV - 1002</w:t>
            </w:r>
          </w:p>
          <w:p w14:paraId="3CEB0A9F" w14:textId="77777777" w:rsidR="00B64C22" w:rsidRPr="00433405" w:rsidRDefault="00433405">
            <w:pPr>
              <w:tabs>
                <w:tab w:val="left" w:pos="2160"/>
              </w:tabs>
              <w:spacing w:line="256" w:lineRule="auto"/>
              <w:ind w:right="-2"/>
              <w:jc w:val="both"/>
              <w:rPr>
                <w:bCs/>
                <w:lang w:val="lv-LV"/>
              </w:rPr>
            </w:pPr>
            <w:r w:rsidRPr="00433405">
              <w:rPr>
                <w:bCs/>
                <w:lang w:val="lv-LV"/>
              </w:rPr>
              <w:t>Konta Nr. LV74HABA0551027673367</w:t>
            </w:r>
          </w:p>
          <w:p w14:paraId="2003529A" w14:textId="77777777" w:rsidR="00B64C22" w:rsidRPr="00433405" w:rsidRDefault="00433405">
            <w:pPr>
              <w:tabs>
                <w:tab w:val="left" w:pos="2160"/>
              </w:tabs>
              <w:spacing w:line="256" w:lineRule="auto"/>
              <w:ind w:right="-2"/>
              <w:jc w:val="both"/>
              <w:rPr>
                <w:bCs/>
                <w:lang w:val="lv-LV"/>
              </w:rPr>
            </w:pPr>
            <w:r w:rsidRPr="00433405">
              <w:rPr>
                <w:bCs/>
                <w:lang w:val="lv-LV"/>
              </w:rPr>
              <w:t xml:space="preserve">Banka: AS Swedbank </w:t>
            </w:r>
          </w:p>
          <w:p w14:paraId="3A849372" w14:textId="77777777" w:rsidR="00B64C22" w:rsidRPr="00433405" w:rsidRDefault="00433405">
            <w:pPr>
              <w:tabs>
                <w:tab w:val="left" w:pos="2160"/>
              </w:tabs>
              <w:spacing w:line="256" w:lineRule="auto"/>
              <w:ind w:right="-2"/>
              <w:jc w:val="both"/>
              <w:rPr>
                <w:bCs/>
                <w:lang w:val="lv-LV"/>
              </w:rPr>
            </w:pPr>
            <w:r w:rsidRPr="00433405">
              <w:rPr>
                <w:bCs/>
                <w:lang w:val="lv-LV"/>
              </w:rPr>
              <w:t>Kods: HABALV22</w:t>
            </w:r>
          </w:p>
          <w:p w14:paraId="0B194A6B" w14:textId="77777777" w:rsidR="00B64C22" w:rsidRPr="00433405" w:rsidRDefault="00B64C22">
            <w:pPr>
              <w:tabs>
                <w:tab w:val="left" w:pos="2160"/>
              </w:tabs>
              <w:spacing w:line="256" w:lineRule="auto"/>
              <w:ind w:right="-2"/>
              <w:jc w:val="both"/>
              <w:rPr>
                <w:bCs/>
                <w:lang w:val="lv-LV"/>
              </w:rPr>
            </w:pPr>
          </w:p>
          <w:p w14:paraId="6448A1B7" w14:textId="77777777" w:rsidR="00B64C22" w:rsidRPr="00433405" w:rsidRDefault="00433405">
            <w:pPr>
              <w:tabs>
                <w:tab w:val="left" w:pos="2160"/>
              </w:tabs>
              <w:spacing w:line="256" w:lineRule="auto"/>
              <w:ind w:right="-2"/>
              <w:jc w:val="both"/>
              <w:rPr>
                <w:bCs/>
                <w:lang w:val="lv-LV"/>
              </w:rPr>
            </w:pPr>
            <w:r w:rsidRPr="00433405">
              <w:rPr>
                <w:bCs/>
                <w:lang w:val="lv-LV"/>
              </w:rPr>
              <w:t>__________________________</w:t>
            </w:r>
          </w:p>
          <w:p w14:paraId="5170E82F" w14:textId="77777777" w:rsidR="00B64C22" w:rsidRPr="00433405" w:rsidRDefault="00433405">
            <w:pPr>
              <w:tabs>
                <w:tab w:val="left" w:pos="2160"/>
              </w:tabs>
              <w:spacing w:line="256" w:lineRule="auto"/>
              <w:ind w:right="-2"/>
              <w:jc w:val="both"/>
              <w:rPr>
                <w:bCs/>
                <w:lang w:val="lv-LV"/>
              </w:rPr>
            </w:pPr>
            <w:r w:rsidRPr="00433405">
              <w:rPr>
                <w:bCs/>
                <w:lang w:val="lv-LV"/>
              </w:rPr>
              <w:t>R.Muciņš</w:t>
            </w:r>
          </w:p>
          <w:p w14:paraId="738832D4" w14:textId="77777777" w:rsidR="00B64C22" w:rsidRPr="00433405" w:rsidRDefault="00433405">
            <w:pPr>
              <w:tabs>
                <w:tab w:val="left" w:pos="2160"/>
              </w:tabs>
              <w:spacing w:line="256" w:lineRule="auto"/>
              <w:ind w:right="-2"/>
              <w:jc w:val="both"/>
              <w:rPr>
                <w:bCs/>
                <w:lang w:val="lv-LV"/>
              </w:rPr>
            </w:pPr>
            <w:r w:rsidRPr="00433405">
              <w:rPr>
                <w:bCs/>
                <w:lang w:val="lv-LV"/>
              </w:rPr>
              <w:t>_________________________</w:t>
            </w:r>
          </w:p>
          <w:p w14:paraId="4B12F476" w14:textId="77777777" w:rsidR="00B64C22" w:rsidRPr="00433405" w:rsidRDefault="00433405">
            <w:pPr>
              <w:tabs>
                <w:tab w:val="left" w:pos="2160"/>
              </w:tabs>
              <w:spacing w:line="256" w:lineRule="auto"/>
              <w:ind w:right="-2"/>
              <w:jc w:val="both"/>
              <w:rPr>
                <w:bCs/>
                <w:lang w:val="lv-LV"/>
              </w:rPr>
            </w:pPr>
            <w:r w:rsidRPr="00433405">
              <w:rPr>
                <w:bCs/>
                <w:lang w:val="lv-LV"/>
              </w:rPr>
              <w:t>I.Kreicberga</w:t>
            </w:r>
          </w:p>
          <w:p w14:paraId="3139400A" w14:textId="77777777" w:rsidR="00B64C22" w:rsidRPr="00433405" w:rsidRDefault="00433405">
            <w:pPr>
              <w:tabs>
                <w:tab w:val="left" w:pos="2160"/>
              </w:tabs>
              <w:spacing w:line="256" w:lineRule="auto"/>
              <w:ind w:right="-2"/>
              <w:jc w:val="both"/>
              <w:rPr>
                <w:bCs/>
                <w:lang w:val="lv-LV"/>
              </w:rPr>
            </w:pPr>
            <w:r w:rsidRPr="00433405">
              <w:rPr>
                <w:bCs/>
                <w:lang w:val="lv-LV"/>
              </w:rPr>
              <w:t>_________________________</w:t>
            </w:r>
          </w:p>
          <w:p w14:paraId="7C5A8C0E" w14:textId="77777777" w:rsidR="00B64C22" w:rsidRPr="00433405" w:rsidRDefault="00433405">
            <w:pPr>
              <w:pStyle w:val="BodyText"/>
              <w:numPr>
                <w:ilvl w:val="0"/>
                <w:numId w:val="8"/>
              </w:numPr>
              <w:spacing w:after="80"/>
              <w:rPr>
                <w:bCs/>
                <w:lang w:val="lv-LV"/>
              </w:rPr>
            </w:pPr>
            <w:r w:rsidRPr="00433405">
              <w:rPr>
                <w:bCs/>
                <w:lang w:val="lv-LV"/>
              </w:rPr>
              <w:t xml:space="preserve">Naglis </w:t>
            </w:r>
          </w:p>
          <w:p w14:paraId="38BBFFC7" w14:textId="77777777" w:rsidR="00B64C22" w:rsidRPr="00433405" w:rsidRDefault="00433405">
            <w:pPr>
              <w:pStyle w:val="BodyText"/>
              <w:spacing w:after="80"/>
              <w:rPr>
                <w:bCs/>
                <w:i/>
                <w:lang w:val="lv-LV"/>
              </w:rPr>
            </w:pPr>
            <w:r w:rsidRPr="00433405">
              <w:rPr>
                <w:bCs/>
                <w:i/>
                <w:lang w:val="lv-LV"/>
              </w:rPr>
              <w:t>_____________________________</w:t>
            </w:r>
          </w:p>
          <w:p w14:paraId="1F505787" w14:textId="77777777" w:rsidR="00B64C22" w:rsidRPr="00433405" w:rsidRDefault="00433405">
            <w:pPr>
              <w:spacing w:after="80"/>
              <w:rPr>
                <w:b/>
                <w:bCs/>
                <w:szCs w:val="22"/>
                <w:lang w:val="lv-LV"/>
              </w:rPr>
            </w:pPr>
            <w:r w:rsidRPr="00433405">
              <w:rPr>
                <w:bCs/>
                <w:lang w:val="lv-LV"/>
              </w:rPr>
              <w:t>A.Ločmele</w:t>
            </w:r>
          </w:p>
        </w:tc>
        <w:tc>
          <w:tcPr>
            <w:tcW w:w="4927" w:type="dxa"/>
          </w:tcPr>
          <w:p w14:paraId="683A8E89" w14:textId="77777777" w:rsidR="00B64C22" w:rsidRPr="00433405" w:rsidRDefault="00433405">
            <w:pPr>
              <w:spacing w:before="120" w:after="120"/>
              <w:jc w:val="both"/>
              <w:rPr>
                <w:b/>
                <w:lang w:val="lv-LV"/>
              </w:rPr>
            </w:pPr>
            <w:r w:rsidRPr="00433405">
              <w:rPr>
                <w:b/>
                <w:bCs/>
                <w:szCs w:val="22"/>
                <w:lang w:val="lv-LV"/>
              </w:rPr>
              <w:t>PIEGĀDĀTĀJS</w:t>
            </w:r>
            <w:r w:rsidRPr="00433405">
              <w:rPr>
                <w:szCs w:val="22"/>
                <w:lang w:val="lv-LV"/>
              </w:rPr>
              <w:t>:</w:t>
            </w:r>
            <w:r w:rsidRPr="00433405">
              <w:rPr>
                <w:b/>
                <w:lang w:val="lv-LV"/>
              </w:rPr>
              <w:t xml:space="preserve"> </w:t>
            </w:r>
          </w:p>
          <w:p w14:paraId="297B1C53" w14:textId="77777777" w:rsidR="00B64C22" w:rsidRPr="00433405" w:rsidRDefault="00433405">
            <w:pPr>
              <w:jc w:val="both"/>
              <w:rPr>
                <w:b/>
                <w:lang w:val="lv-LV"/>
              </w:rPr>
            </w:pPr>
            <w:r w:rsidRPr="00433405">
              <w:rPr>
                <w:b/>
                <w:color w:val="363636"/>
                <w:lang w:val="lv-LV"/>
              </w:rPr>
              <w:t xml:space="preserve">SIA </w:t>
            </w:r>
            <w:r w:rsidRPr="00433405">
              <w:rPr>
                <w:b/>
                <w:lang w:val="lv-LV"/>
              </w:rPr>
              <w:t>„MedBalt”</w:t>
            </w:r>
          </w:p>
          <w:p w14:paraId="72FA6DF9" w14:textId="77777777" w:rsidR="00B64C22" w:rsidRPr="00433405" w:rsidRDefault="00B64C22">
            <w:pPr>
              <w:jc w:val="both"/>
              <w:rPr>
                <w:b/>
                <w:lang w:val="lv-LV"/>
              </w:rPr>
            </w:pPr>
          </w:p>
          <w:p w14:paraId="0C59D0C9" w14:textId="77777777" w:rsidR="00B64C22" w:rsidRPr="00433405" w:rsidRDefault="00433405">
            <w:pPr>
              <w:jc w:val="both"/>
              <w:rPr>
                <w:lang w:val="lv-LV"/>
              </w:rPr>
            </w:pPr>
            <w:r w:rsidRPr="00433405">
              <w:rPr>
                <w:lang w:val="lv-LV"/>
              </w:rPr>
              <w:t>Krasta iela 86 - 7, Rīga, LV-1019</w:t>
            </w:r>
          </w:p>
          <w:p w14:paraId="6CAB7513" w14:textId="77777777" w:rsidR="00B64C22" w:rsidRPr="00433405" w:rsidRDefault="00433405">
            <w:pPr>
              <w:jc w:val="both"/>
              <w:rPr>
                <w:lang w:val="lv-LV"/>
              </w:rPr>
            </w:pPr>
            <w:r w:rsidRPr="00433405">
              <w:rPr>
                <w:lang w:val="lv-LV"/>
              </w:rPr>
              <w:t>Reģ. Nr. 40103676146</w:t>
            </w:r>
          </w:p>
          <w:p w14:paraId="08B753BD" w14:textId="77777777" w:rsidR="00B64C22" w:rsidRPr="00433405" w:rsidRDefault="00433405">
            <w:pPr>
              <w:pStyle w:val="Title"/>
              <w:jc w:val="left"/>
              <w:rPr>
                <w:rFonts w:ascii="Times New Roman" w:hAnsi="Times New Roman"/>
                <w:b w:val="0"/>
              </w:rPr>
            </w:pPr>
            <w:r w:rsidRPr="00433405">
              <w:rPr>
                <w:rFonts w:ascii="Times New Roman" w:hAnsi="Times New Roman"/>
                <w:b w:val="0"/>
              </w:rPr>
              <w:t>Banka: AS Swedbank</w:t>
            </w:r>
          </w:p>
          <w:p w14:paraId="7C143A9F" w14:textId="77777777" w:rsidR="00B64C22" w:rsidRPr="00433405" w:rsidRDefault="00433405">
            <w:pPr>
              <w:pStyle w:val="Title"/>
              <w:jc w:val="left"/>
              <w:rPr>
                <w:rFonts w:ascii="Times New Roman" w:hAnsi="Times New Roman"/>
                <w:b w:val="0"/>
              </w:rPr>
            </w:pPr>
            <w:r w:rsidRPr="00433405">
              <w:rPr>
                <w:rFonts w:ascii="Times New Roman" w:hAnsi="Times New Roman"/>
                <w:b w:val="0"/>
              </w:rPr>
              <w:t>Bankas kods HABALV22</w:t>
            </w:r>
          </w:p>
          <w:p w14:paraId="2F19D21C" w14:textId="77777777" w:rsidR="00B64C22" w:rsidRPr="00433405" w:rsidRDefault="00433405">
            <w:pPr>
              <w:jc w:val="both"/>
              <w:rPr>
                <w:b/>
                <w:lang w:val="lv-LV"/>
              </w:rPr>
            </w:pPr>
            <w:r w:rsidRPr="00433405">
              <w:rPr>
                <w:lang w:val="lv-LV"/>
              </w:rPr>
              <w:t xml:space="preserve">Konta Nr. LV87HABA0551036536411 </w:t>
            </w:r>
          </w:p>
          <w:p w14:paraId="0C9E48D4" w14:textId="77777777" w:rsidR="00B64C22" w:rsidRPr="00433405" w:rsidRDefault="00433405">
            <w:pPr>
              <w:pStyle w:val="BodyText"/>
              <w:spacing w:before="160" w:after="0"/>
              <w:rPr>
                <w:bCs/>
                <w:i/>
                <w:lang w:val="lv-LV"/>
              </w:rPr>
            </w:pPr>
            <w:r w:rsidRPr="00433405">
              <w:rPr>
                <w:bCs/>
                <w:i/>
                <w:lang w:val="lv-LV"/>
              </w:rPr>
              <w:t>____________________________</w:t>
            </w:r>
          </w:p>
          <w:p w14:paraId="2F5C9986" w14:textId="77777777" w:rsidR="00B64C22" w:rsidRPr="00433405" w:rsidRDefault="00433405">
            <w:pPr>
              <w:jc w:val="both"/>
              <w:rPr>
                <w:szCs w:val="22"/>
                <w:lang w:val="lv-LV"/>
              </w:rPr>
            </w:pPr>
            <w:r w:rsidRPr="00433405">
              <w:rPr>
                <w:szCs w:val="22"/>
                <w:lang w:val="lv-LV"/>
              </w:rPr>
              <w:t>A. Amoliņa</w:t>
            </w:r>
          </w:p>
        </w:tc>
      </w:tr>
    </w:tbl>
    <w:p w14:paraId="0C791DFA" w14:textId="77777777" w:rsidR="00B64C22" w:rsidRPr="00433405" w:rsidRDefault="00B64C22">
      <w:pPr>
        <w:pStyle w:val="BodyText"/>
        <w:tabs>
          <w:tab w:val="left" w:pos="3084"/>
        </w:tabs>
        <w:spacing w:before="120"/>
        <w:jc w:val="center"/>
        <w:rPr>
          <w:caps/>
          <w:lang w:val="lv-LV"/>
        </w:rPr>
      </w:pPr>
    </w:p>
    <w:p w14:paraId="1D7FAB35" w14:textId="77777777" w:rsidR="00B64C22" w:rsidRPr="00433405" w:rsidRDefault="00433405">
      <w:pPr>
        <w:pStyle w:val="BodyText"/>
        <w:tabs>
          <w:tab w:val="left" w:pos="3084"/>
        </w:tabs>
        <w:spacing w:before="120"/>
        <w:jc w:val="center"/>
        <w:rPr>
          <w:caps/>
          <w:lang w:val="lv-LV"/>
        </w:rPr>
        <w:sectPr w:rsidR="00B64C22" w:rsidRPr="00433405">
          <w:footerReference w:type="even" r:id="rId11"/>
          <w:footerReference w:type="default" r:id="rId12"/>
          <w:pgSz w:w="11906" w:h="16838"/>
          <w:pgMar w:top="1134" w:right="851" w:bottom="737" w:left="1418" w:header="284" w:footer="284" w:gutter="0"/>
          <w:pgNumType w:start="1"/>
          <w:cols w:space="708"/>
          <w:titlePg/>
          <w:docGrid w:linePitch="326"/>
        </w:sectPr>
      </w:pPr>
      <w:r w:rsidRPr="00433405">
        <w:rPr>
          <w:caps/>
          <w:lang w:val="lv-LV"/>
        </w:rPr>
        <w:t>ŠIS Dokuments ir parakstīts ar drošu elektronisko parakstu un satur laika zīmogu</w:t>
      </w:r>
    </w:p>
    <w:p w14:paraId="45D7CA40" w14:textId="77777777" w:rsidR="00B64C22" w:rsidRPr="00433405" w:rsidRDefault="00B64C22">
      <w:pPr>
        <w:pStyle w:val="BodyText"/>
        <w:tabs>
          <w:tab w:val="left" w:pos="3084"/>
        </w:tabs>
        <w:spacing w:before="120"/>
        <w:jc w:val="center"/>
        <w:rPr>
          <w:lang w:val="lv-LV"/>
        </w:rPr>
      </w:pPr>
    </w:p>
    <w:sectPr w:rsidR="00B64C22" w:rsidRPr="00433405">
      <w:footerReference w:type="even" r:id="rId13"/>
      <w:footerReference w:type="default" r:id="rId14"/>
      <w:type w:val="continuous"/>
      <w:pgSz w:w="11906" w:h="16838"/>
      <w:pgMar w:top="1134" w:right="851" w:bottom="737"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6B25C" w14:textId="77777777" w:rsidR="00B64C22" w:rsidRDefault="00433405">
      <w:r>
        <w:separator/>
      </w:r>
    </w:p>
  </w:endnote>
  <w:endnote w:type="continuationSeparator" w:id="0">
    <w:p w14:paraId="5FA84D32" w14:textId="77777777" w:rsidR="00B64C22" w:rsidRDefault="004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7FFE" w14:textId="77777777" w:rsidR="00B64C22" w:rsidRDefault="00433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9B10565" w14:textId="77777777" w:rsidR="00B64C22" w:rsidRDefault="00B64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A6E9" w14:textId="77777777" w:rsidR="00B64C22" w:rsidRDefault="00433405">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1013E049" w14:textId="77777777" w:rsidR="00B64C22" w:rsidRDefault="00B64C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797D" w14:textId="77777777" w:rsidR="00B64C22" w:rsidRDefault="00433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F7C902B" w14:textId="77777777" w:rsidR="00B64C22" w:rsidRDefault="00B64C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067D" w14:textId="77777777" w:rsidR="00B64C22" w:rsidRDefault="00433405">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56EAAEDE" w14:textId="77777777" w:rsidR="00B64C22" w:rsidRDefault="00B64C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C35C" w14:textId="77777777" w:rsidR="00B64C22" w:rsidRDefault="00433405">
      <w:r>
        <w:separator/>
      </w:r>
    </w:p>
  </w:footnote>
  <w:footnote w:type="continuationSeparator" w:id="0">
    <w:p w14:paraId="7A5E67E4" w14:textId="77777777" w:rsidR="00B64C22" w:rsidRDefault="0043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00FF54FB"/>
    <w:multiLevelType w:val="multilevel"/>
    <w:tmpl w:val="00FF54FB"/>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D4221"/>
    <w:multiLevelType w:val="multilevel"/>
    <w:tmpl w:val="0EFD4221"/>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7B662C1"/>
    <w:multiLevelType w:val="multilevel"/>
    <w:tmpl w:val="17B662C1"/>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FF3962"/>
    <w:multiLevelType w:val="multilevel"/>
    <w:tmpl w:val="26FF3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294D08"/>
    <w:multiLevelType w:val="multilevel"/>
    <w:tmpl w:val="55294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AC09C3"/>
    <w:multiLevelType w:val="multilevel"/>
    <w:tmpl w:val="67AC09C3"/>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717C6DB1"/>
    <w:multiLevelType w:val="multilevel"/>
    <w:tmpl w:val="717C6DB1"/>
    <w:lvl w:ilvl="0">
      <w:start w:val="2"/>
      <w:numFmt w:val="decimal"/>
      <w:lvlText w:val="%1."/>
      <w:lvlJc w:val="left"/>
      <w:pPr>
        <w:ind w:left="360" w:hanging="360"/>
      </w:pPr>
      <w:rPr>
        <w:rFonts w:hint="default"/>
      </w:rPr>
    </w:lvl>
    <w:lvl w:ilvl="1">
      <w:start w:val="1"/>
      <w:numFmt w:val="decimal"/>
      <w:lvlText w:val="%1.%2."/>
      <w:lvlJc w:val="left"/>
      <w:pPr>
        <w:ind w:left="1680" w:hanging="360"/>
      </w:pPr>
      <w:rPr>
        <w:rFonts w:hint="default"/>
        <w:b w:val="0"/>
        <w:bCs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16"/>
    <w:rsid w:val="00025B37"/>
    <w:rsid w:val="00031FFE"/>
    <w:rsid w:val="00033EF3"/>
    <w:rsid w:val="00034569"/>
    <w:rsid w:val="000446FE"/>
    <w:rsid w:val="00066057"/>
    <w:rsid w:val="000725A1"/>
    <w:rsid w:val="00075D75"/>
    <w:rsid w:val="000A016A"/>
    <w:rsid w:val="000A2EB8"/>
    <w:rsid w:val="000D24FA"/>
    <w:rsid w:val="000D43D7"/>
    <w:rsid w:val="000E0CC7"/>
    <w:rsid w:val="000F1726"/>
    <w:rsid w:val="000F2CCE"/>
    <w:rsid w:val="00110739"/>
    <w:rsid w:val="001153E0"/>
    <w:rsid w:val="00137596"/>
    <w:rsid w:val="00146800"/>
    <w:rsid w:val="00162213"/>
    <w:rsid w:val="00175561"/>
    <w:rsid w:val="001758D1"/>
    <w:rsid w:val="001901CB"/>
    <w:rsid w:val="0019581B"/>
    <w:rsid w:val="001B040A"/>
    <w:rsid w:val="001E2B30"/>
    <w:rsid w:val="001E449D"/>
    <w:rsid w:val="001F6D45"/>
    <w:rsid w:val="00202A67"/>
    <w:rsid w:val="002168DC"/>
    <w:rsid w:val="00230BB0"/>
    <w:rsid w:val="00235618"/>
    <w:rsid w:val="00243C30"/>
    <w:rsid w:val="00244FB8"/>
    <w:rsid w:val="00251849"/>
    <w:rsid w:val="0027072D"/>
    <w:rsid w:val="00285106"/>
    <w:rsid w:val="00294D43"/>
    <w:rsid w:val="00295FB0"/>
    <w:rsid w:val="002B4687"/>
    <w:rsid w:val="0030577F"/>
    <w:rsid w:val="00326482"/>
    <w:rsid w:val="0033286B"/>
    <w:rsid w:val="00335DD7"/>
    <w:rsid w:val="00347729"/>
    <w:rsid w:val="0035732C"/>
    <w:rsid w:val="003774DC"/>
    <w:rsid w:val="003F0094"/>
    <w:rsid w:val="003F2CC0"/>
    <w:rsid w:val="003F3305"/>
    <w:rsid w:val="003F626B"/>
    <w:rsid w:val="00414B79"/>
    <w:rsid w:val="00417501"/>
    <w:rsid w:val="00433405"/>
    <w:rsid w:val="00454232"/>
    <w:rsid w:val="00460D0D"/>
    <w:rsid w:val="004639DD"/>
    <w:rsid w:val="00465F0B"/>
    <w:rsid w:val="0048714E"/>
    <w:rsid w:val="0049331D"/>
    <w:rsid w:val="004977CE"/>
    <w:rsid w:val="004D47F1"/>
    <w:rsid w:val="004E0E67"/>
    <w:rsid w:val="004E32B6"/>
    <w:rsid w:val="004E4495"/>
    <w:rsid w:val="004F0AB0"/>
    <w:rsid w:val="00500A06"/>
    <w:rsid w:val="0051753A"/>
    <w:rsid w:val="00527CBA"/>
    <w:rsid w:val="0054795C"/>
    <w:rsid w:val="00550EBC"/>
    <w:rsid w:val="00564295"/>
    <w:rsid w:val="005727FD"/>
    <w:rsid w:val="00583637"/>
    <w:rsid w:val="005A3041"/>
    <w:rsid w:val="005A497D"/>
    <w:rsid w:val="005C5068"/>
    <w:rsid w:val="005E56F2"/>
    <w:rsid w:val="006043C1"/>
    <w:rsid w:val="00616045"/>
    <w:rsid w:val="006231AD"/>
    <w:rsid w:val="006270BB"/>
    <w:rsid w:val="00663E10"/>
    <w:rsid w:val="006744EB"/>
    <w:rsid w:val="00680E22"/>
    <w:rsid w:val="00685259"/>
    <w:rsid w:val="0068757C"/>
    <w:rsid w:val="006929E9"/>
    <w:rsid w:val="006C52D1"/>
    <w:rsid w:val="006E6055"/>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903A0"/>
    <w:rsid w:val="00892946"/>
    <w:rsid w:val="008A0A9C"/>
    <w:rsid w:val="008C31F0"/>
    <w:rsid w:val="008C6B3D"/>
    <w:rsid w:val="008E5F60"/>
    <w:rsid w:val="00903F18"/>
    <w:rsid w:val="00926181"/>
    <w:rsid w:val="00930CA9"/>
    <w:rsid w:val="00956820"/>
    <w:rsid w:val="0096201F"/>
    <w:rsid w:val="009736C3"/>
    <w:rsid w:val="009A2D4D"/>
    <w:rsid w:val="009E5DF5"/>
    <w:rsid w:val="00A05C81"/>
    <w:rsid w:val="00A531E2"/>
    <w:rsid w:val="00A840D3"/>
    <w:rsid w:val="00A93F43"/>
    <w:rsid w:val="00A9682B"/>
    <w:rsid w:val="00A97BA8"/>
    <w:rsid w:val="00AB1A51"/>
    <w:rsid w:val="00AD01C7"/>
    <w:rsid w:val="00AE522D"/>
    <w:rsid w:val="00AF5B60"/>
    <w:rsid w:val="00B00155"/>
    <w:rsid w:val="00B206CD"/>
    <w:rsid w:val="00B45EA8"/>
    <w:rsid w:val="00B53A9E"/>
    <w:rsid w:val="00B57D6E"/>
    <w:rsid w:val="00B64C22"/>
    <w:rsid w:val="00B71162"/>
    <w:rsid w:val="00B85BB4"/>
    <w:rsid w:val="00BA3D21"/>
    <w:rsid w:val="00BB3549"/>
    <w:rsid w:val="00BE4116"/>
    <w:rsid w:val="00BE4ADE"/>
    <w:rsid w:val="00BF0FCA"/>
    <w:rsid w:val="00BF225D"/>
    <w:rsid w:val="00C3034E"/>
    <w:rsid w:val="00C41805"/>
    <w:rsid w:val="00C51C05"/>
    <w:rsid w:val="00C544CB"/>
    <w:rsid w:val="00C6652F"/>
    <w:rsid w:val="00C82273"/>
    <w:rsid w:val="00C8344D"/>
    <w:rsid w:val="00C83DC6"/>
    <w:rsid w:val="00CA47AE"/>
    <w:rsid w:val="00CD0EBF"/>
    <w:rsid w:val="00CD7BAB"/>
    <w:rsid w:val="00CF1D2A"/>
    <w:rsid w:val="00D1243E"/>
    <w:rsid w:val="00D31A5F"/>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065A"/>
    <w:rsid w:val="00E94EA5"/>
    <w:rsid w:val="00EB2D2A"/>
    <w:rsid w:val="00EB3DF7"/>
    <w:rsid w:val="00EC1091"/>
    <w:rsid w:val="00ED0DDA"/>
    <w:rsid w:val="00EE4B11"/>
    <w:rsid w:val="00EF6269"/>
    <w:rsid w:val="00F1445A"/>
    <w:rsid w:val="00F15F4B"/>
    <w:rsid w:val="00F247BD"/>
    <w:rsid w:val="00F24A2B"/>
    <w:rsid w:val="00F3498C"/>
    <w:rsid w:val="00F41D87"/>
    <w:rsid w:val="00F57B5E"/>
    <w:rsid w:val="00F76FB5"/>
    <w:rsid w:val="00F90B10"/>
    <w:rsid w:val="00FA5824"/>
    <w:rsid w:val="00FA63D8"/>
    <w:rsid w:val="00FB698D"/>
    <w:rsid w:val="00FC79B6"/>
    <w:rsid w:val="00FD74D8"/>
    <w:rsid w:val="00FE2465"/>
    <w:rsid w:val="21005C7F"/>
    <w:rsid w:val="42E8293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A196"/>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ind w:firstLine="720"/>
      <w:jc w:val="both"/>
    </w:pPr>
    <w:rPr>
      <w:szCs w:val="22"/>
      <w:lang w:val="lv-LV"/>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pPr>
      <w:tabs>
        <w:tab w:val="center" w:pos="4320"/>
        <w:tab w:val="right" w:pos="8640"/>
      </w:tabs>
    </w:pPr>
    <w:rPr>
      <w:rFonts w:ascii="Arial" w:hAnsi="Arial"/>
      <w:szCs w:val="20"/>
      <w:lang w:val="en-AU"/>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val="lv-LV" w:eastAsia="ru-RU"/>
    </w:rPr>
  </w:style>
  <w:style w:type="character" w:customStyle="1" w:styleId="TitleChar">
    <w:name w:val="Title Char"/>
    <w:basedOn w:val="DefaultParagraphFont"/>
    <w:link w:val="Title"/>
    <w:qFormat/>
    <w:rPr>
      <w:rFonts w:ascii="Arial" w:hAnsi="Arial" w:cs="Times New Roman"/>
      <w:b/>
      <w:sz w:val="24"/>
      <w:szCs w:val="24"/>
      <w:lang w:eastAsia="ru-RU"/>
    </w:rPr>
  </w:style>
  <w:style w:type="character" w:customStyle="1" w:styleId="FooterChar">
    <w:name w:val="Footer Char"/>
    <w:basedOn w:val="DefaultParagraphFont"/>
    <w:link w:val="Footer"/>
    <w:uiPriority w:val="99"/>
    <w:qFormat/>
    <w:rPr>
      <w:rFonts w:ascii="Arial" w:hAnsi="Arial" w:cs="Times New Roman"/>
      <w:sz w:val="24"/>
      <w:szCs w:val="20"/>
      <w:lang w:val="en-AU"/>
    </w:rPr>
  </w:style>
  <w:style w:type="character" w:customStyle="1" w:styleId="BodyTextIndentChar">
    <w:name w:val="Body Text Indent Char"/>
    <w:basedOn w:val="DefaultParagraphFont"/>
    <w:link w:val="BodyTextIndent"/>
    <w:qFormat/>
    <w:rPr>
      <w:rFonts w:ascii="Times New Roman" w:hAnsi="Times New Roman" w:cs="Times New Roman"/>
      <w:sz w:val="24"/>
    </w:rPr>
  </w:style>
  <w:style w:type="character" w:customStyle="1" w:styleId="BodyTextChar">
    <w:name w:val="Body Text Char"/>
    <w:basedOn w:val="DefaultParagraphFont"/>
    <w:link w:val="BodyText"/>
    <w:qFormat/>
    <w:rPr>
      <w:rFonts w:ascii="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kini@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05C6B-0515-4E20-84E5-AAC16A0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10662</Words>
  <Characters>6078</Characters>
  <Application>Microsoft Office Word</Application>
  <DocSecurity>0</DocSecurity>
  <Lines>50</Lines>
  <Paragraphs>33</Paragraphs>
  <ScaleCrop>false</ScaleCrop>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8</cp:revision>
  <dcterms:created xsi:type="dcterms:W3CDTF">2021-02-24T22:32:00Z</dcterms:created>
  <dcterms:modified xsi:type="dcterms:W3CDTF">2021-04-20T09:13:00Z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